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3F" w:rsidRDefault="004419F3">
      <w:pPr>
        <w:tabs>
          <w:tab w:val="left" w:pos="1620"/>
        </w:tabs>
        <w:spacing w:line="240" w:lineRule="auto"/>
      </w:pPr>
      <w:r>
        <w:rPr>
          <w:rFonts w:ascii="Calibri" w:eastAsia="Calibri" w:hAnsi="Calibri" w:cs="Calibri"/>
          <w:color w:val="444444"/>
          <w:sz w:val="72"/>
          <w:szCs w:val="72"/>
        </w:rPr>
        <w:t>Rahul</w:t>
      </w:r>
      <w:r w:rsidR="002672F5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3D85C6"/>
          <w:sz w:val="72"/>
          <w:szCs w:val="72"/>
        </w:rPr>
        <w:t>Sharma</w:t>
      </w:r>
    </w:p>
    <w:p w:rsidR="009A313F" w:rsidRDefault="004419F3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rFonts w:ascii="Calibri" w:eastAsia="Calibri" w:hAnsi="Calibri" w:cs="Calibri"/>
          <w:color w:val="999999"/>
          <w:sz w:val="20"/>
          <w:szCs w:val="20"/>
        </w:rPr>
        <w:t>6-Vijay Laxmi Society, Nr. SunFlower School, Malav-Talav, Jivraj Park, Ahmedabad-380051,Gujarat,India.</w:t>
      </w:r>
    </w:p>
    <w:p w:rsidR="009A313F" w:rsidRDefault="002672F5">
      <w:pPr>
        <w:spacing w:line="240" w:lineRule="auto"/>
        <w:rPr>
          <w:rFonts w:ascii="Calibri" w:eastAsia="Calibri" w:hAnsi="Calibri" w:cs="Calibri"/>
          <w:b/>
          <w:bCs/>
          <w:color w:val="666666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CELL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 w:rsidR="004419F3">
        <w:rPr>
          <w:rFonts w:ascii="Calibri" w:eastAsia="Calibri" w:hAnsi="Calibri" w:cs="Calibri"/>
          <w:color w:val="999999"/>
          <w:sz w:val="20"/>
          <w:szCs w:val="20"/>
        </w:rPr>
        <w:t>(+91) 8511521775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FA8DC"/>
          <w:sz w:val="20"/>
          <w:szCs w:val="20"/>
        </w:rPr>
        <w:t>•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E-MAIL</w:t>
      </w:r>
      <w:r w:rsidR="004419F3">
        <w:rPr>
          <w:rFonts w:ascii="Calibri" w:eastAsia="Calibri" w:hAnsi="Calibri" w:cs="Calibri"/>
          <w:b/>
          <w:bCs/>
          <w:color w:val="666666"/>
          <w:sz w:val="20"/>
          <w:szCs w:val="20"/>
        </w:rPr>
        <w:t xml:space="preserve"> </w:t>
      </w:r>
      <w:r w:rsidR="004419F3">
        <w:rPr>
          <w:rFonts w:ascii="Calibri" w:eastAsia="Calibri" w:hAnsi="Calibri" w:cs="Calibri"/>
          <w:color w:val="999999"/>
          <w:sz w:val="20"/>
          <w:szCs w:val="20"/>
        </w:rPr>
        <w:t>ra_786</w:t>
      </w:r>
      <w:r>
        <w:rPr>
          <w:rFonts w:ascii="Calibri" w:eastAsia="Calibri" w:hAnsi="Calibri" w:cs="Calibri"/>
          <w:color w:val="999999"/>
          <w:sz w:val="20"/>
          <w:szCs w:val="20"/>
        </w:rPr>
        <w:t>@</w:t>
      </w:r>
      <w:r w:rsidR="004419F3">
        <w:rPr>
          <w:rFonts w:ascii="Calibri" w:eastAsia="Calibri" w:hAnsi="Calibri" w:cs="Calibri"/>
          <w:color w:val="999999"/>
          <w:sz w:val="20"/>
          <w:szCs w:val="20"/>
        </w:rPr>
        <w:t>live</w:t>
      </w:r>
      <w:r>
        <w:rPr>
          <w:rFonts w:ascii="Calibri" w:eastAsia="Calibri" w:hAnsi="Calibri" w:cs="Calibri"/>
          <w:color w:val="999999"/>
          <w:sz w:val="20"/>
          <w:szCs w:val="20"/>
        </w:rPr>
        <w:t>.co</w:t>
      </w:r>
      <w:r w:rsidR="004419F3">
        <w:rPr>
          <w:rFonts w:ascii="Calibri" w:eastAsia="Calibri" w:hAnsi="Calibri" w:cs="Calibri"/>
          <w:color w:val="999999"/>
          <w:sz w:val="20"/>
          <w:szCs w:val="20"/>
        </w:rPr>
        <w:t>.uk</w:t>
      </w:r>
    </w:p>
    <w:p w:rsidR="009A313F" w:rsidRDefault="00DE3C76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3F" w:rsidRDefault="00D82CF6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FE0D7D" w:rsidRPr="00A9152A" w:rsidRDefault="002672F5" w:rsidP="004419F3">
      <w:pPr>
        <w:spacing w:after="120"/>
        <w:ind w:left="1627" w:hanging="162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B12DD">
        <w:rPr>
          <w:rFonts w:ascii="Calibri" w:eastAsia="Calibri" w:hAnsi="Calibri" w:cs="Calibri"/>
          <w:b/>
          <w:color w:val="3D85C6"/>
          <w:sz w:val="24"/>
          <w:szCs w:val="24"/>
        </w:rPr>
        <w:t>PROFILE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4419F3" w:rsidRPr="00A9152A">
        <w:rPr>
          <w:rFonts w:ascii="Calibri" w:eastAsia="Calibri" w:hAnsi="Calibri" w:cs="Calibri"/>
          <w:color w:val="000000" w:themeColor="text1"/>
          <w:sz w:val="24"/>
          <w:szCs w:val="24"/>
        </w:rPr>
        <w:t>Having done MCA from Gujarat University and did office job for 3.5 years in 5 Different Companies in the field of Software Development in Ahmedabad, Then I Started my freelancing experience from Jan 2009 till date. Meantime during my freelancing years I started a computer institute where I imparted my software knowledge to</w:t>
      </w:r>
      <w:r w:rsidR="002B06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students. Also I did photoshop </w:t>
      </w:r>
      <w:r w:rsidR="004419F3" w:rsidRPr="00A915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works for local companies and clients. I Also did professional resume writing during my freelancing years for local clients. </w:t>
      </w:r>
    </w:p>
    <w:p w:rsidR="004F2F99" w:rsidRPr="00A9152A" w:rsidRDefault="004419F3" w:rsidP="004F2F99">
      <w:pPr>
        <w:spacing w:after="120"/>
        <w:ind w:left="1627" w:hanging="162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9152A">
        <w:rPr>
          <w:rFonts w:ascii="Calibri" w:eastAsia="Calibri" w:hAnsi="Calibri" w:cs="Calibri"/>
          <w:color w:val="000000" w:themeColor="text1"/>
          <w:sz w:val="24"/>
          <w:szCs w:val="24"/>
        </w:rPr>
        <w:tab/>
        <w:t>I believe since I know MS Office, Html, Css, JQuery, Php, Mysql, Asp, Js</w:t>
      </w:r>
      <w:r w:rsidR="004F2F99" w:rsidRPr="00A9152A">
        <w:rPr>
          <w:rFonts w:ascii="Calibri" w:eastAsia="Calibri" w:hAnsi="Calibri" w:cs="Calibri"/>
          <w:color w:val="000000" w:themeColor="text1"/>
          <w:sz w:val="24"/>
          <w:szCs w:val="24"/>
        </w:rPr>
        <w:t>, Dreamweaver, Photoshop and a basics of flash, And due to my freelancing experience where I did client communication, bidding, development, testing, designing and SEO and since I know a lot about website hosting and ftp too, I would be able to serve the company in the best possible way as a BDE forming a perfect bridge between the development team and the international clients.</w:t>
      </w:r>
    </w:p>
    <w:p w:rsidR="00FC1813" w:rsidRDefault="004F2F99" w:rsidP="004F2F99">
      <w:pPr>
        <w:spacing w:after="120"/>
        <w:ind w:left="1627" w:hanging="162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9152A">
        <w:rPr>
          <w:rFonts w:ascii="Calibri" w:eastAsia="Calibri" w:hAnsi="Calibri" w:cs="Calibri"/>
          <w:color w:val="000000" w:themeColor="text1"/>
          <w:sz w:val="24"/>
          <w:szCs w:val="24"/>
        </w:rPr>
        <w:tab/>
        <w:t>My excellent verbal and written English communication skills will only help my cause.</w:t>
      </w:r>
      <w:r w:rsidR="00FC18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CC16E5" w:rsidRDefault="00FC1813" w:rsidP="00CC16E5">
      <w:pPr>
        <w:spacing w:after="120"/>
        <w:ind w:left="1627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 I believe since I have kept myself engaged in active </w:t>
      </w:r>
      <w:r w:rsidR="00CC16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web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development of php, mysql, html, css, javascript, jQuery and did</w:t>
      </w:r>
      <w:r w:rsidR="00CC16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basic web designing with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photoshop and flash while developing projects for my own portals</w:t>
      </w:r>
      <w:r w:rsidR="00CC16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pursue my goals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I am still today able to code fluently with </w:t>
      </w:r>
      <w:r w:rsidR="00CC16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hold on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OOPS</w:t>
      </w:r>
      <w:r w:rsidR="00CC16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after having left office job since Jan 2009. Infact Today I do all web development and web design jobs all by myself single handedly with a little help from google. Hence I am fit and best possible option as a UI cum Web Developer cum Web Designer cum SEO Optimizated Website Expert. </w:t>
      </w:r>
    </w:p>
    <w:p w:rsidR="00CC16E5" w:rsidRDefault="00CC16E5" w:rsidP="00CC16E5">
      <w:pPr>
        <w:spacing w:after="120"/>
        <w:ind w:left="162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9152A">
        <w:rPr>
          <w:rFonts w:ascii="Calibri" w:eastAsia="Calibri" w:hAnsi="Calibri" w:cs="Calibri"/>
          <w:color w:val="000000" w:themeColor="text1"/>
          <w:sz w:val="24"/>
          <w:szCs w:val="24"/>
        </w:rPr>
        <w:t>My excellent verbal and written English communication skills will only help my cause.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4F2F99" w:rsidRPr="00A9152A" w:rsidRDefault="00CC16E5" w:rsidP="00FC1813">
      <w:pPr>
        <w:spacing w:after="120"/>
        <w:ind w:left="1627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lastly due </w:t>
      </w:r>
      <w:r w:rsidR="00BA48DC">
        <w:rPr>
          <w:rFonts w:ascii="Calibri" w:eastAsia="Calibri" w:hAnsi="Calibri" w:cs="Calibri"/>
          <w:color w:val="000000" w:themeColor="text1"/>
          <w:sz w:val="24"/>
          <w:szCs w:val="24"/>
        </w:rPr>
        <w:t>my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variying skill</w:t>
      </w:r>
      <w:r w:rsidR="00BA48D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A48DC">
        <w:rPr>
          <w:rFonts w:ascii="Calibri" w:eastAsia="Calibri" w:hAnsi="Calibri" w:cs="Calibri"/>
          <w:color w:val="000000" w:themeColor="text1"/>
          <w:sz w:val="24"/>
          <w:szCs w:val="24"/>
        </w:rPr>
        <w:t>set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00BA48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experience I believe I can keep the job of a  Jr Project Manager / Manager of Web Development and Web Design or similar profile. As I enjoy problems and it’s challenges and almost always come up with suitable solutions</w:t>
      </w:r>
      <w:r w:rsidR="00BA48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have a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problem solver</w:t>
      </w:r>
      <w:r w:rsidR="00BA48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attitude towards life.  Lastly I am working on my soft skills.</w:t>
      </w:r>
    </w:p>
    <w:p w:rsidR="00FE0D7D" w:rsidRDefault="00DE3C76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81650" cy="19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7D" w:rsidRPr="00A9152A" w:rsidRDefault="002672F5" w:rsidP="00FE0D7D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 w:rsidRPr="006B12DD">
        <w:rPr>
          <w:rFonts w:ascii="Calibri" w:eastAsia="Calibri" w:hAnsi="Calibri" w:cs="Calibri"/>
          <w:b/>
          <w:color w:val="3D85C6"/>
          <w:sz w:val="24"/>
          <w:szCs w:val="24"/>
        </w:rPr>
        <w:t>EDUCATION</w:t>
      </w:r>
      <w:r w:rsidRPr="006B12DD">
        <w:rPr>
          <w:rFonts w:ascii="Calibri" w:eastAsia="Calibri" w:hAnsi="Calibri" w:cs="Calibri"/>
          <w:b/>
          <w:color w:val="3D85C6"/>
          <w:sz w:val="24"/>
          <w:szCs w:val="24"/>
        </w:rPr>
        <w:tab/>
      </w:r>
      <w:r w:rsidR="004F2F99" w:rsidRPr="00D743CB">
        <w:rPr>
          <w:rFonts w:ascii="Calibri" w:eastAsia="Calibri" w:hAnsi="Calibri" w:cs="Calibri"/>
          <w:b/>
          <w:bCs/>
          <w:color w:val="444444"/>
          <w:sz w:val="28"/>
          <w:szCs w:val="28"/>
        </w:rPr>
        <w:t>Masters of Computer Application</w:t>
      </w:r>
      <w:r w:rsidR="004F2F99" w:rsidRPr="00A9152A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</w:p>
    <w:p w:rsidR="00AD4047" w:rsidRDefault="002672F5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A9152A">
        <w:rPr>
          <w:rFonts w:ascii="Calibri" w:eastAsia="Calibri" w:hAnsi="Calibri" w:cs="Calibri"/>
          <w:color w:val="444444"/>
          <w:sz w:val="24"/>
          <w:szCs w:val="24"/>
        </w:rPr>
        <w:tab/>
      </w:r>
      <w:r w:rsidR="004F2F99" w:rsidRPr="00AD4047">
        <w:rPr>
          <w:rFonts w:ascii="Calibri" w:eastAsia="Calibri" w:hAnsi="Calibri" w:cs="Calibri"/>
          <w:b/>
          <w:color w:val="666666"/>
          <w:sz w:val="24"/>
          <w:szCs w:val="24"/>
        </w:rPr>
        <w:t>Gujarat</w:t>
      </w:r>
      <w:r w:rsidRPr="00AD4047">
        <w:rPr>
          <w:rFonts w:ascii="Calibri" w:eastAsia="Calibri" w:hAnsi="Calibri" w:cs="Calibri"/>
          <w:b/>
          <w:color w:val="666666"/>
          <w:sz w:val="24"/>
          <w:szCs w:val="24"/>
        </w:rPr>
        <w:t xml:space="preserve"> University</w:t>
      </w:r>
      <w:r w:rsidRPr="00A9152A">
        <w:rPr>
          <w:rFonts w:ascii="Calibri" w:eastAsia="Calibri" w:hAnsi="Calibri" w:cs="Calibri"/>
          <w:color w:val="666666"/>
          <w:sz w:val="24"/>
          <w:szCs w:val="24"/>
        </w:rPr>
        <w:t xml:space="preserve">, </w:t>
      </w:r>
    </w:p>
    <w:p w:rsidR="00FE0D7D" w:rsidRPr="00AD4047" w:rsidRDefault="00AD4047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 w:rsidR="004F2F99" w:rsidRPr="00AD4047">
        <w:rPr>
          <w:rFonts w:ascii="Calibri" w:eastAsia="Calibri" w:hAnsi="Calibri" w:cs="Calibri"/>
          <w:color w:val="666666"/>
        </w:rPr>
        <w:t>Shree Swaminarayan Institute of Technology(SSIT)</w:t>
      </w:r>
    </w:p>
    <w:p w:rsidR="00FE0D7D" w:rsidRPr="00A9152A" w:rsidRDefault="004F2F99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A9152A">
        <w:rPr>
          <w:rFonts w:ascii="Calibri" w:eastAsia="Calibri" w:hAnsi="Calibri" w:cs="Calibri"/>
          <w:color w:val="666666"/>
          <w:sz w:val="24"/>
          <w:szCs w:val="24"/>
        </w:rPr>
        <w:tab/>
        <w:t>Mastered</w:t>
      </w:r>
      <w:r w:rsidR="002672F5" w:rsidRPr="00A9152A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  <w:r w:rsidR="002672F5" w:rsidRPr="00AD4047">
        <w:rPr>
          <w:rFonts w:ascii="Calibri" w:eastAsia="Calibri" w:hAnsi="Calibri" w:cs="Calibri"/>
          <w:color w:val="666666"/>
          <w:sz w:val="28"/>
          <w:szCs w:val="28"/>
        </w:rPr>
        <w:t>2006</w:t>
      </w:r>
    </w:p>
    <w:p w:rsidR="004F2F99" w:rsidRPr="00D743CB" w:rsidRDefault="004F2F99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b/>
          <w:color w:val="666666"/>
          <w:sz w:val="28"/>
          <w:szCs w:val="28"/>
        </w:rPr>
      </w:pPr>
      <w:r w:rsidRPr="00A9152A">
        <w:rPr>
          <w:rFonts w:ascii="Calibri" w:eastAsia="Calibri" w:hAnsi="Calibri" w:cs="Calibri"/>
          <w:color w:val="666666"/>
          <w:sz w:val="24"/>
          <w:szCs w:val="24"/>
        </w:rPr>
        <w:tab/>
      </w:r>
      <w:r w:rsidRPr="00D743CB">
        <w:rPr>
          <w:rFonts w:ascii="Calibri" w:eastAsia="Calibri" w:hAnsi="Calibri" w:cs="Calibri"/>
          <w:b/>
          <w:color w:val="666666"/>
          <w:sz w:val="28"/>
          <w:szCs w:val="28"/>
        </w:rPr>
        <w:t>Bachelor of Science (</w:t>
      </w:r>
      <w:r w:rsidRPr="00AD4047">
        <w:rPr>
          <w:rFonts w:ascii="Calibri" w:eastAsia="Calibri" w:hAnsi="Calibri" w:cs="Calibri"/>
          <w:b/>
          <w:i/>
          <w:color w:val="666666"/>
          <w:sz w:val="28"/>
          <w:szCs w:val="28"/>
        </w:rPr>
        <w:t>Physics</w:t>
      </w:r>
      <w:r w:rsidRPr="00D743CB">
        <w:rPr>
          <w:rFonts w:ascii="Calibri" w:eastAsia="Calibri" w:hAnsi="Calibri" w:cs="Calibri"/>
          <w:b/>
          <w:color w:val="666666"/>
          <w:sz w:val="28"/>
          <w:szCs w:val="28"/>
        </w:rPr>
        <w:t>)</w:t>
      </w:r>
    </w:p>
    <w:p w:rsidR="00AD4047" w:rsidRDefault="004F2F99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A9152A"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 w:rsidRPr="00AD4047">
        <w:rPr>
          <w:rFonts w:ascii="Calibri" w:eastAsia="Calibri" w:hAnsi="Calibri" w:cs="Calibri"/>
          <w:b/>
          <w:color w:val="666666"/>
          <w:sz w:val="24"/>
          <w:szCs w:val="24"/>
        </w:rPr>
        <w:t>Gujarat University</w:t>
      </w:r>
      <w:r w:rsidRPr="00A9152A">
        <w:rPr>
          <w:rFonts w:ascii="Calibri" w:eastAsia="Calibri" w:hAnsi="Calibri" w:cs="Calibri"/>
          <w:color w:val="666666"/>
          <w:sz w:val="24"/>
          <w:szCs w:val="24"/>
        </w:rPr>
        <w:t>,</w:t>
      </w:r>
    </w:p>
    <w:p w:rsidR="004F2F99" w:rsidRPr="00AD4047" w:rsidRDefault="00AD4047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</w:rPr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 w:rsidR="004F2F99" w:rsidRPr="00AD4047">
        <w:rPr>
          <w:rFonts w:ascii="Calibri" w:eastAsia="Calibri" w:hAnsi="Calibri" w:cs="Calibri"/>
          <w:color w:val="666666"/>
        </w:rPr>
        <w:t>R.G.Shah Science College.</w:t>
      </w:r>
    </w:p>
    <w:p w:rsidR="004F2F99" w:rsidRPr="00A9152A" w:rsidRDefault="004F2F99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A9152A">
        <w:rPr>
          <w:rFonts w:ascii="Calibri" w:eastAsia="Calibri" w:hAnsi="Calibri" w:cs="Calibri"/>
          <w:color w:val="666666"/>
          <w:sz w:val="24"/>
          <w:szCs w:val="24"/>
        </w:rPr>
        <w:tab/>
        <w:t xml:space="preserve">Graduated </w:t>
      </w:r>
      <w:r w:rsidRPr="00AD4047">
        <w:rPr>
          <w:rFonts w:ascii="Calibri" w:eastAsia="Calibri" w:hAnsi="Calibri" w:cs="Calibri"/>
          <w:color w:val="666666"/>
          <w:sz w:val="28"/>
          <w:szCs w:val="28"/>
        </w:rPr>
        <w:t>2001</w:t>
      </w:r>
      <w:r w:rsidRPr="00AD4047">
        <w:rPr>
          <w:rFonts w:ascii="Calibri" w:eastAsia="Calibri" w:hAnsi="Calibri" w:cs="Calibri"/>
          <w:color w:val="666666"/>
          <w:sz w:val="28"/>
          <w:szCs w:val="28"/>
        </w:rPr>
        <w:tab/>
      </w:r>
    </w:p>
    <w:p w:rsidR="004F2F99" w:rsidRPr="00D743CB" w:rsidRDefault="004F2F99" w:rsidP="004F2F99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b/>
          <w:color w:val="666666"/>
          <w:sz w:val="28"/>
          <w:szCs w:val="28"/>
        </w:rPr>
      </w:pPr>
      <w:r w:rsidRPr="00A9152A"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 w:rsidRPr="00D743CB">
        <w:rPr>
          <w:rFonts w:ascii="Calibri" w:eastAsia="Calibri" w:hAnsi="Calibri" w:cs="Calibri"/>
          <w:b/>
          <w:color w:val="666666"/>
          <w:sz w:val="28"/>
          <w:szCs w:val="28"/>
        </w:rPr>
        <w:t>Bachelor of Science (</w:t>
      </w:r>
      <w:r w:rsidRPr="00AD4047">
        <w:rPr>
          <w:rFonts w:ascii="Calibri" w:eastAsia="Calibri" w:hAnsi="Calibri" w:cs="Calibri"/>
          <w:b/>
          <w:i/>
          <w:color w:val="666666"/>
          <w:sz w:val="28"/>
          <w:szCs w:val="28"/>
        </w:rPr>
        <w:t>Chemistry</w:t>
      </w:r>
      <w:r w:rsidRPr="00D743CB">
        <w:rPr>
          <w:rFonts w:ascii="Calibri" w:eastAsia="Calibri" w:hAnsi="Calibri" w:cs="Calibri"/>
          <w:b/>
          <w:color w:val="666666"/>
          <w:sz w:val="28"/>
          <w:szCs w:val="28"/>
        </w:rPr>
        <w:t>)</w:t>
      </w:r>
    </w:p>
    <w:p w:rsidR="00AD4047" w:rsidRDefault="004F2F99" w:rsidP="004F2F99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A9152A"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 w:rsidRPr="00AD4047">
        <w:rPr>
          <w:rFonts w:ascii="Calibri" w:eastAsia="Calibri" w:hAnsi="Calibri" w:cs="Calibri"/>
          <w:b/>
          <w:color w:val="666666"/>
          <w:sz w:val="24"/>
          <w:szCs w:val="24"/>
        </w:rPr>
        <w:t>Gujarat University</w:t>
      </w:r>
      <w:r w:rsidRPr="00A9152A">
        <w:rPr>
          <w:rFonts w:ascii="Calibri" w:eastAsia="Calibri" w:hAnsi="Calibri" w:cs="Calibri"/>
          <w:color w:val="666666"/>
          <w:sz w:val="24"/>
          <w:szCs w:val="24"/>
        </w:rPr>
        <w:t xml:space="preserve">, </w:t>
      </w:r>
    </w:p>
    <w:p w:rsidR="004F2F99" w:rsidRPr="00AD4047" w:rsidRDefault="00AD4047" w:rsidP="004F2F99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</w:rPr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 w:rsidR="004F2F99" w:rsidRPr="00AD4047">
        <w:rPr>
          <w:rFonts w:ascii="Calibri" w:eastAsia="Calibri" w:hAnsi="Calibri" w:cs="Calibri"/>
          <w:color w:val="666666"/>
        </w:rPr>
        <w:t>R.G.Shah Science College.</w:t>
      </w:r>
    </w:p>
    <w:p w:rsidR="004F2F99" w:rsidRDefault="004F2F99" w:rsidP="004F2F99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A9152A">
        <w:rPr>
          <w:rFonts w:ascii="Calibri" w:eastAsia="Calibri" w:hAnsi="Calibri" w:cs="Calibri"/>
          <w:color w:val="666666"/>
          <w:sz w:val="24"/>
          <w:szCs w:val="24"/>
        </w:rPr>
        <w:tab/>
        <w:t xml:space="preserve">Graduated </w:t>
      </w:r>
      <w:r w:rsidRPr="00AD4047">
        <w:rPr>
          <w:rFonts w:ascii="Calibri" w:eastAsia="Calibri" w:hAnsi="Calibri" w:cs="Calibri"/>
          <w:color w:val="666666"/>
          <w:sz w:val="28"/>
          <w:szCs w:val="28"/>
        </w:rPr>
        <w:t>2000</w:t>
      </w:r>
      <w:r>
        <w:rPr>
          <w:rFonts w:ascii="Calibri" w:eastAsia="Calibri" w:hAnsi="Calibri" w:cs="Calibri"/>
          <w:color w:val="666666"/>
          <w:sz w:val="24"/>
          <w:szCs w:val="24"/>
        </w:rPr>
        <w:tab/>
      </w:r>
    </w:p>
    <w:p w:rsidR="004D5FEE" w:rsidRPr="00D743CB" w:rsidRDefault="004D5FEE" w:rsidP="004D5FE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b/>
          <w:color w:val="666666"/>
          <w:sz w:val="28"/>
          <w:szCs w:val="28"/>
        </w:rPr>
      </w:pPr>
      <w:r w:rsidRPr="00A9152A"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>
        <w:rPr>
          <w:rFonts w:ascii="Calibri" w:eastAsia="Calibri" w:hAnsi="Calibri" w:cs="Calibri"/>
          <w:b/>
          <w:color w:val="666666"/>
          <w:sz w:val="28"/>
          <w:szCs w:val="28"/>
        </w:rPr>
        <w:t xml:space="preserve">Schooling </w:t>
      </w:r>
      <w:r w:rsidRPr="00D743CB">
        <w:rPr>
          <w:rFonts w:ascii="Calibri" w:eastAsia="Calibri" w:hAnsi="Calibri" w:cs="Calibri"/>
          <w:b/>
          <w:color w:val="666666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i/>
          <w:color w:val="666666"/>
          <w:sz w:val="28"/>
          <w:szCs w:val="28"/>
        </w:rPr>
        <w:t>HSC</w:t>
      </w:r>
      <w:r w:rsidRPr="00D743CB">
        <w:rPr>
          <w:rFonts w:ascii="Calibri" w:eastAsia="Calibri" w:hAnsi="Calibri" w:cs="Calibri"/>
          <w:b/>
          <w:color w:val="666666"/>
          <w:sz w:val="28"/>
          <w:szCs w:val="28"/>
        </w:rPr>
        <w:t>)</w:t>
      </w:r>
    </w:p>
    <w:p w:rsidR="004D5FEE" w:rsidRDefault="004D5FEE" w:rsidP="004D5FE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A9152A"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 w:rsidRPr="00AD4047">
        <w:rPr>
          <w:rFonts w:ascii="Calibri" w:eastAsia="Calibri" w:hAnsi="Calibri" w:cs="Calibri"/>
          <w:b/>
          <w:color w:val="666666"/>
          <w:sz w:val="24"/>
          <w:szCs w:val="24"/>
        </w:rPr>
        <w:t xml:space="preserve">Gujarat </w:t>
      </w:r>
      <w:r>
        <w:rPr>
          <w:rFonts w:ascii="Calibri" w:eastAsia="Calibri" w:hAnsi="Calibri" w:cs="Calibri"/>
          <w:b/>
          <w:color w:val="666666"/>
          <w:sz w:val="24"/>
          <w:szCs w:val="24"/>
        </w:rPr>
        <w:t>Board</w:t>
      </w:r>
      <w:r w:rsidRPr="00A9152A">
        <w:rPr>
          <w:rFonts w:ascii="Calibri" w:eastAsia="Calibri" w:hAnsi="Calibri" w:cs="Calibri"/>
          <w:color w:val="666666"/>
          <w:sz w:val="24"/>
          <w:szCs w:val="24"/>
        </w:rPr>
        <w:t xml:space="preserve">, </w:t>
      </w:r>
    </w:p>
    <w:p w:rsidR="004D5FEE" w:rsidRPr="00AD4047" w:rsidRDefault="004D5FEE" w:rsidP="004D5FE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</w:rPr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>
        <w:rPr>
          <w:rFonts w:ascii="Calibri" w:eastAsia="Calibri" w:hAnsi="Calibri" w:cs="Calibri"/>
          <w:color w:val="666666"/>
        </w:rPr>
        <w:t>N.P Thakkar High School</w:t>
      </w:r>
      <w:r w:rsidRPr="00AD4047">
        <w:rPr>
          <w:rFonts w:ascii="Calibri" w:eastAsia="Calibri" w:hAnsi="Calibri" w:cs="Calibri"/>
          <w:color w:val="666666"/>
        </w:rPr>
        <w:t>.</w:t>
      </w:r>
    </w:p>
    <w:p w:rsidR="004D5FEE" w:rsidRPr="004F2F99" w:rsidRDefault="004D5FEE" w:rsidP="004D5FE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A9152A">
        <w:rPr>
          <w:rFonts w:ascii="Calibri" w:eastAsia="Calibri" w:hAnsi="Calibri" w:cs="Calibri"/>
          <w:color w:val="666666"/>
          <w:sz w:val="24"/>
          <w:szCs w:val="24"/>
        </w:rPr>
        <w:tab/>
      </w:r>
      <w:r>
        <w:rPr>
          <w:rFonts w:ascii="Calibri" w:eastAsia="Calibri" w:hAnsi="Calibri" w:cs="Calibri"/>
          <w:color w:val="666666"/>
          <w:sz w:val="24"/>
          <w:szCs w:val="24"/>
        </w:rPr>
        <w:t>Passed</w:t>
      </w:r>
      <w:r w:rsidRPr="00A9152A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8"/>
          <w:szCs w:val="28"/>
        </w:rPr>
        <w:t>1997</w:t>
      </w:r>
      <w:r>
        <w:rPr>
          <w:rFonts w:ascii="Calibri" w:eastAsia="Calibri" w:hAnsi="Calibri" w:cs="Calibri"/>
          <w:color w:val="666666"/>
          <w:sz w:val="24"/>
          <w:szCs w:val="24"/>
        </w:rPr>
        <w:tab/>
      </w:r>
    </w:p>
    <w:p w:rsidR="004D5FEE" w:rsidRPr="00D743CB" w:rsidRDefault="004D5FEE" w:rsidP="004D5FE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b/>
          <w:color w:val="666666"/>
          <w:sz w:val="28"/>
          <w:szCs w:val="28"/>
        </w:rPr>
      </w:pPr>
      <w:r w:rsidRPr="00A9152A"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>
        <w:rPr>
          <w:rFonts w:ascii="Calibri" w:eastAsia="Calibri" w:hAnsi="Calibri" w:cs="Calibri"/>
          <w:b/>
          <w:color w:val="666666"/>
          <w:sz w:val="28"/>
          <w:szCs w:val="28"/>
        </w:rPr>
        <w:t>Schooling</w:t>
      </w:r>
      <w:r w:rsidRPr="00D743CB">
        <w:rPr>
          <w:rFonts w:ascii="Calibri" w:eastAsia="Calibri" w:hAnsi="Calibri" w:cs="Calibri"/>
          <w:b/>
          <w:color w:val="66666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66666"/>
          <w:sz w:val="28"/>
          <w:szCs w:val="28"/>
        </w:rPr>
        <w:t xml:space="preserve"> </w:t>
      </w:r>
      <w:r w:rsidRPr="00D743CB">
        <w:rPr>
          <w:rFonts w:ascii="Calibri" w:eastAsia="Calibri" w:hAnsi="Calibri" w:cs="Calibri"/>
          <w:b/>
          <w:color w:val="666666"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color w:val="666666"/>
          <w:sz w:val="28"/>
          <w:szCs w:val="28"/>
        </w:rPr>
        <w:t>SSC</w:t>
      </w:r>
      <w:r w:rsidRPr="00D743CB">
        <w:rPr>
          <w:rFonts w:ascii="Calibri" w:eastAsia="Calibri" w:hAnsi="Calibri" w:cs="Calibri"/>
          <w:b/>
          <w:color w:val="666666"/>
          <w:sz w:val="28"/>
          <w:szCs w:val="28"/>
        </w:rPr>
        <w:t>)</w:t>
      </w:r>
    </w:p>
    <w:p w:rsidR="004D5FEE" w:rsidRDefault="004D5FEE" w:rsidP="004D5FE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A9152A"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 w:rsidRPr="00AD4047">
        <w:rPr>
          <w:rFonts w:ascii="Calibri" w:eastAsia="Calibri" w:hAnsi="Calibri" w:cs="Calibri"/>
          <w:b/>
          <w:color w:val="666666"/>
          <w:sz w:val="24"/>
          <w:szCs w:val="24"/>
        </w:rPr>
        <w:t xml:space="preserve">Gujarat </w:t>
      </w:r>
      <w:r>
        <w:rPr>
          <w:rFonts w:ascii="Calibri" w:eastAsia="Calibri" w:hAnsi="Calibri" w:cs="Calibri"/>
          <w:b/>
          <w:color w:val="666666"/>
          <w:sz w:val="24"/>
          <w:szCs w:val="24"/>
        </w:rPr>
        <w:t>Board</w:t>
      </w:r>
      <w:r w:rsidRPr="00A9152A">
        <w:rPr>
          <w:rFonts w:ascii="Calibri" w:eastAsia="Calibri" w:hAnsi="Calibri" w:cs="Calibri"/>
          <w:color w:val="666666"/>
          <w:sz w:val="24"/>
          <w:szCs w:val="24"/>
        </w:rPr>
        <w:t xml:space="preserve">, </w:t>
      </w:r>
    </w:p>
    <w:p w:rsidR="004D5FEE" w:rsidRPr="00AD4047" w:rsidRDefault="004D5FEE" w:rsidP="004D5FE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</w:rPr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>
        <w:rPr>
          <w:rFonts w:ascii="Calibri" w:eastAsia="Calibri" w:hAnsi="Calibri" w:cs="Calibri"/>
          <w:color w:val="666666"/>
        </w:rPr>
        <w:t>Ankur  School</w:t>
      </w:r>
      <w:r w:rsidRPr="00AD4047">
        <w:rPr>
          <w:rFonts w:ascii="Calibri" w:eastAsia="Calibri" w:hAnsi="Calibri" w:cs="Calibri"/>
          <w:color w:val="666666"/>
        </w:rPr>
        <w:t>.</w:t>
      </w:r>
    </w:p>
    <w:p w:rsidR="004D5FEE" w:rsidRPr="004F2F99" w:rsidRDefault="004D5FEE" w:rsidP="004D5FE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A9152A">
        <w:rPr>
          <w:rFonts w:ascii="Calibri" w:eastAsia="Calibri" w:hAnsi="Calibri" w:cs="Calibri"/>
          <w:color w:val="666666"/>
          <w:sz w:val="24"/>
          <w:szCs w:val="24"/>
        </w:rPr>
        <w:tab/>
      </w:r>
      <w:r>
        <w:rPr>
          <w:rFonts w:ascii="Calibri" w:eastAsia="Calibri" w:hAnsi="Calibri" w:cs="Calibri"/>
          <w:color w:val="666666"/>
          <w:sz w:val="24"/>
          <w:szCs w:val="24"/>
        </w:rPr>
        <w:t>Passed</w:t>
      </w:r>
      <w:r w:rsidRPr="00A9152A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8"/>
          <w:szCs w:val="28"/>
        </w:rPr>
        <w:t>1995</w:t>
      </w:r>
      <w:r>
        <w:rPr>
          <w:rFonts w:ascii="Calibri" w:eastAsia="Calibri" w:hAnsi="Calibri" w:cs="Calibri"/>
          <w:color w:val="666666"/>
          <w:sz w:val="24"/>
          <w:szCs w:val="24"/>
        </w:rPr>
        <w:tab/>
      </w:r>
    </w:p>
    <w:p w:rsidR="004D5FEE" w:rsidRPr="004F2F99" w:rsidRDefault="004D5FEE" w:rsidP="004F2F99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</w:p>
    <w:p w:rsidR="00FE0D7D" w:rsidRDefault="00DE3C76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7D" w:rsidRPr="00A9152A" w:rsidRDefault="002672F5" w:rsidP="00FE0D7D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 w:rsidRPr="006B12DD">
        <w:rPr>
          <w:rFonts w:ascii="Calibri" w:eastAsia="Calibri" w:hAnsi="Calibri" w:cs="Calibri"/>
          <w:b/>
          <w:color w:val="3D85C6"/>
          <w:sz w:val="24"/>
          <w:szCs w:val="24"/>
        </w:rPr>
        <w:t>SKILLS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4F2F99" w:rsidRPr="00A9152A">
        <w:rPr>
          <w:rFonts w:ascii="Calibri" w:eastAsia="Calibri" w:hAnsi="Calibri" w:cs="Calibri"/>
          <w:b/>
          <w:bCs/>
          <w:color w:val="444444"/>
          <w:sz w:val="24"/>
          <w:szCs w:val="24"/>
        </w:rPr>
        <w:t>.NET,</w:t>
      </w:r>
      <w:r w:rsidR="004F2F99" w:rsidRPr="00A9152A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 xml:space="preserve"> PHP, Mysql, Html, Css, </w:t>
      </w:r>
      <w:r w:rsidR="00A9152A" w:rsidRPr="00A9152A">
        <w:rPr>
          <w:rFonts w:ascii="Calibri" w:eastAsia="Calibri" w:hAnsi="Calibri" w:cs="Calibri"/>
          <w:b/>
          <w:bCs/>
          <w:color w:val="444444"/>
          <w:sz w:val="24"/>
          <w:szCs w:val="24"/>
        </w:rPr>
        <w:t>JavaScript, JQuery, Dreamweaver, Photoshop, Flash Basics, Good English verbal and written communication, Web hosting knowledge, SEO</w:t>
      </w:r>
      <w:r w:rsidR="0003235A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+ SMO</w:t>
      </w:r>
      <w:r w:rsidR="00A9152A" w:rsidRPr="00A9152A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practical (not orthodox) experience.</w:t>
      </w:r>
    </w:p>
    <w:p w:rsidR="00FE0D7D" w:rsidRDefault="00DE3C76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61" w:rsidRDefault="00253B61" w:rsidP="00A9152A">
      <w:pPr>
        <w:rPr>
          <w:rFonts w:ascii="Calibri" w:eastAsia="Calibri" w:hAnsi="Calibri" w:cs="Calibri"/>
          <w:b/>
          <w:color w:val="3D85C6"/>
          <w:sz w:val="24"/>
          <w:szCs w:val="24"/>
        </w:rPr>
      </w:pPr>
    </w:p>
    <w:p w:rsidR="00A9152A" w:rsidRPr="00A9152A" w:rsidRDefault="002672F5" w:rsidP="00A9152A">
      <w:pPr>
        <w:rPr>
          <w:rFonts w:ascii="Calibri" w:hAnsi="Calibri" w:cs="Calibri"/>
          <w:b/>
          <w:sz w:val="24"/>
          <w:szCs w:val="24"/>
        </w:rPr>
      </w:pPr>
      <w:r w:rsidRPr="006B12DD">
        <w:rPr>
          <w:rFonts w:ascii="Calibri" w:eastAsia="Calibri" w:hAnsi="Calibri" w:cs="Calibri"/>
          <w:b/>
          <w:color w:val="3D85C6"/>
          <w:sz w:val="24"/>
          <w:szCs w:val="24"/>
        </w:rPr>
        <w:t>EXPERIENCE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A9152A">
        <w:rPr>
          <w:rFonts w:ascii="Calibri" w:eastAsia="Calibri" w:hAnsi="Calibri" w:cs="Calibri"/>
          <w:color w:val="3D85C6"/>
          <w:sz w:val="24"/>
          <w:szCs w:val="24"/>
        </w:rPr>
        <w:t xml:space="preserve">   </w:t>
      </w:r>
      <w:r w:rsidR="00A9152A" w:rsidRPr="0003235A">
        <w:rPr>
          <w:rFonts w:ascii="Calibri" w:hAnsi="Calibri" w:cs="Calibri"/>
          <w:b/>
          <w:sz w:val="36"/>
          <w:szCs w:val="36"/>
        </w:rPr>
        <w:t>CyberThink InfoTech Pvt. Ltd.</w:t>
      </w:r>
    </w:p>
    <w:p w:rsidR="00A9152A" w:rsidRPr="00AE19AA" w:rsidRDefault="00A9152A" w:rsidP="00A9152A">
      <w:pPr>
        <w:ind w:left="1620"/>
        <w:rPr>
          <w:rFonts w:ascii="Calibri" w:hAnsi="Calibri" w:cs="Calibri"/>
        </w:rPr>
      </w:pPr>
      <w:r w:rsidRPr="00AE19AA">
        <w:rPr>
          <w:rFonts w:ascii="Calibri" w:hAnsi="Calibri" w:cs="Calibri"/>
        </w:rPr>
        <w:t>51, Premier House - I, Sarkhej - Gandhinagar Highway, Bodakdev, Ahmedabad - 380054.Gujarat, India. Phone: 91-079-26857501 / 2 / 3</w:t>
      </w:r>
    </w:p>
    <w:p w:rsidR="00FE0D7D" w:rsidRDefault="00A9152A" w:rsidP="00A9152A">
      <w:pPr>
        <w:ind w:left="900" w:firstLine="720"/>
        <w:rPr>
          <w:rStyle w:val="BodyText1Char"/>
          <w:rFonts w:ascii="Calibri" w:hAnsi="Calibri" w:cs="Calibri"/>
          <w:sz w:val="24"/>
          <w:szCs w:val="24"/>
        </w:rPr>
      </w:pPr>
      <w:r w:rsidRPr="00A9152A">
        <w:rPr>
          <w:rStyle w:val="BodyText1Char"/>
          <w:rFonts w:ascii="Calibri" w:hAnsi="Calibri" w:cs="Calibri"/>
          <w:sz w:val="24"/>
          <w:szCs w:val="24"/>
        </w:rPr>
        <w:t>June</w:t>
      </w:r>
      <w:r w:rsidR="00AE19AA">
        <w:rPr>
          <w:rStyle w:val="BodyText1Char"/>
          <w:rFonts w:ascii="Calibri" w:hAnsi="Calibri" w:cs="Calibri"/>
          <w:sz w:val="24"/>
          <w:szCs w:val="24"/>
        </w:rPr>
        <w:t>’</w:t>
      </w:r>
      <w:r w:rsidRPr="00A9152A">
        <w:rPr>
          <w:rStyle w:val="BodyText1Char"/>
          <w:rFonts w:ascii="Calibri" w:hAnsi="Calibri" w:cs="Calibri"/>
          <w:sz w:val="24"/>
          <w:szCs w:val="24"/>
        </w:rPr>
        <w:t>08</w:t>
      </w:r>
      <w:r w:rsidR="00AE19AA">
        <w:rPr>
          <w:rStyle w:val="BodyText1Char"/>
          <w:rFonts w:ascii="Calibri" w:hAnsi="Calibri" w:cs="Calibri"/>
          <w:sz w:val="24"/>
          <w:szCs w:val="24"/>
        </w:rPr>
        <w:t xml:space="preserve"> – </w:t>
      </w:r>
      <w:r w:rsidRPr="00A9152A">
        <w:rPr>
          <w:rStyle w:val="BodyText1Char"/>
          <w:rFonts w:ascii="Calibri" w:hAnsi="Calibri" w:cs="Calibri"/>
          <w:sz w:val="24"/>
          <w:szCs w:val="24"/>
        </w:rPr>
        <w:t>Nov</w:t>
      </w:r>
      <w:r w:rsidR="00AE19AA">
        <w:rPr>
          <w:rStyle w:val="BodyText1Char"/>
          <w:rFonts w:ascii="Calibri" w:hAnsi="Calibri" w:cs="Calibri"/>
          <w:sz w:val="24"/>
          <w:szCs w:val="24"/>
        </w:rPr>
        <w:t>’</w:t>
      </w:r>
      <w:r w:rsidRPr="00A9152A">
        <w:rPr>
          <w:rStyle w:val="BodyText1Char"/>
          <w:rFonts w:ascii="Calibri" w:hAnsi="Calibri" w:cs="Calibri"/>
          <w:sz w:val="24"/>
          <w:szCs w:val="24"/>
        </w:rPr>
        <w:t>08</w:t>
      </w:r>
    </w:p>
    <w:p w:rsidR="00AE19AA" w:rsidRPr="00A9152A" w:rsidRDefault="00AE19AA" w:rsidP="00A9152A">
      <w:pPr>
        <w:ind w:left="900" w:firstLine="720"/>
        <w:rPr>
          <w:rFonts w:ascii="Calibri" w:eastAsia="Calibri" w:hAnsi="Calibri" w:cs="Calibri"/>
          <w:color w:val="3D85C6"/>
          <w:sz w:val="24"/>
          <w:szCs w:val="24"/>
        </w:rPr>
      </w:pPr>
    </w:p>
    <w:p w:rsidR="001E06A2" w:rsidRPr="001E06A2" w:rsidRDefault="001E06A2" w:rsidP="001E06A2">
      <w:pPr>
        <w:ind w:firstLine="360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1E06A2">
        <w:rPr>
          <w:rStyle w:val="BodyText1Char"/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Pr="001E06A2">
        <w:rPr>
          <w:rStyle w:val="BodyText1Char"/>
          <w:rFonts w:asciiTheme="minorHAnsi" w:hAnsiTheme="minorHAnsi" w:cstheme="minorHAnsi"/>
          <w:sz w:val="20"/>
          <w:szCs w:val="20"/>
          <w:u w:val="single"/>
        </w:rPr>
        <w:t>Achievements:</w:t>
      </w:r>
    </w:p>
    <w:p w:rsidR="001E06A2" w:rsidRPr="001E06A2" w:rsidRDefault="001E06A2" w:rsidP="001E06A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06A2">
        <w:rPr>
          <w:rFonts w:asciiTheme="minorHAnsi" w:hAnsiTheme="minorHAnsi" w:cstheme="minorHAnsi"/>
          <w:sz w:val="20"/>
          <w:szCs w:val="20"/>
        </w:rPr>
        <w:t xml:space="preserve">Converted the site </w:t>
      </w:r>
      <w:hyperlink r:id="rId8" w:history="1">
        <w:r w:rsidRPr="001E06A2">
          <w:rPr>
            <w:rStyle w:val="Hyperlink"/>
            <w:rFonts w:asciiTheme="minorHAnsi" w:hAnsiTheme="minorHAnsi" w:cstheme="minorHAnsi"/>
            <w:sz w:val="20"/>
            <w:szCs w:val="20"/>
          </w:rPr>
          <w:t>http://www.bahadarpur.com</w:t>
        </w:r>
      </w:hyperlink>
      <w:r w:rsidRPr="001E06A2">
        <w:rPr>
          <w:rFonts w:asciiTheme="minorHAnsi" w:hAnsiTheme="minorHAnsi" w:cstheme="minorHAnsi"/>
          <w:sz w:val="20"/>
          <w:szCs w:val="20"/>
        </w:rPr>
        <w:t xml:space="preserve"> from Asp + Ms Access to Php / MySql</w:t>
      </w:r>
    </w:p>
    <w:p w:rsidR="001E06A2" w:rsidRPr="001E06A2" w:rsidRDefault="001E06A2" w:rsidP="001E06A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06A2">
        <w:rPr>
          <w:rFonts w:asciiTheme="minorHAnsi" w:hAnsiTheme="minorHAnsi" w:cstheme="minorHAnsi"/>
          <w:sz w:val="20"/>
          <w:szCs w:val="20"/>
        </w:rPr>
        <w:t xml:space="preserve">Worked on Customizing vTiger Application (open source CRM) </w:t>
      </w:r>
      <w:hyperlink r:id="rId9" w:history="1">
        <w:r w:rsidRPr="001E06A2">
          <w:rPr>
            <w:rStyle w:val="Hyperlink"/>
            <w:rFonts w:asciiTheme="minorHAnsi" w:hAnsiTheme="minorHAnsi" w:cstheme="minorHAnsi"/>
            <w:sz w:val="20"/>
            <w:szCs w:val="20"/>
          </w:rPr>
          <w:t>http://59.163.189.48:81/vtiger0.3.0/</w:t>
        </w:r>
      </w:hyperlink>
      <w:r w:rsidRPr="001E06A2">
        <w:rPr>
          <w:rFonts w:asciiTheme="minorHAnsi" w:hAnsiTheme="minorHAnsi" w:cstheme="minorHAnsi"/>
          <w:sz w:val="20"/>
          <w:szCs w:val="20"/>
        </w:rPr>
        <w:t xml:space="preserve"> according to clients needs.</w:t>
      </w:r>
    </w:p>
    <w:p w:rsidR="001E06A2" w:rsidRPr="001E06A2" w:rsidRDefault="001E06A2" w:rsidP="001E06A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06A2">
        <w:rPr>
          <w:rFonts w:asciiTheme="minorHAnsi" w:hAnsiTheme="minorHAnsi" w:cstheme="minorHAnsi"/>
          <w:sz w:val="20"/>
          <w:szCs w:val="20"/>
        </w:rPr>
        <w:t xml:space="preserve">Worked on intranet site called SEO Application which helps the SEO people in the company in their work. It holds three types of user. Staff, Client and Admin. </w:t>
      </w:r>
    </w:p>
    <w:p w:rsidR="001E06A2" w:rsidRPr="001E06A2" w:rsidRDefault="001E06A2" w:rsidP="001E06A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06A2">
        <w:rPr>
          <w:rFonts w:asciiTheme="minorHAnsi" w:hAnsiTheme="minorHAnsi" w:cstheme="minorHAnsi"/>
          <w:sz w:val="20"/>
          <w:szCs w:val="20"/>
        </w:rPr>
        <w:t xml:space="preserve">Worked on changes in the Ning application where changes demanded by client were achieved on </w:t>
      </w:r>
      <w:hyperlink r:id="rId10" w:history="1">
        <w:r w:rsidRPr="001E06A2">
          <w:rPr>
            <w:rStyle w:val="Hyperlink"/>
            <w:rFonts w:asciiTheme="minorHAnsi" w:hAnsiTheme="minorHAnsi" w:cstheme="minorHAnsi"/>
            <w:sz w:val="20"/>
            <w:szCs w:val="20"/>
          </w:rPr>
          <w:t>http://rahulsharmacyberthink.ning.com</w:t>
        </w:r>
      </w:hyperlink>
      <w:r w:rsidRPr="001E06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E06A2" w:rsidRPr="001E06A2" w:rsidRDefault="001E06A2" w:rsidP="001E06A2">
      <w:pPr>
        <w:rPr>
          <w:rFonts w:asciiTheme="minorHAnsi" w:hAnsiTheme="minorHAnsi" w:cstheme="minorHAnsi"/>
          <w:sz w:val="20"/>
          <w:szCs w:val="20"/>
          <w:u w:val="single"/>
        </w:rPr>
      </w:pPr>
      <w:r w:rsidRPr="001E06A2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</w:t>
      </w:r>
      <w:r w:rsidRPr="001E06A2">
        <w:rPr>
          <w:rFonts w:asciiTheme="minorHAnsi" w:hAnsiTheme="minorHAnsi" w:cstheme="minorHAnsi"/>
          <w:sz w:val="20"/>
          <w:szCs w:val="20"/>
          <w:u w:val="single"/>
        </w:rPr>
        <w:t>Responsibilities:</w:t>
      </w:r>
    </w:p>
    <w:p w:rsidR="00AE19AA" w:rsidRPr="00253B61" w:rsidRDefault="001E06A2" w:rsidP="00253B61">
      <w:pPr>
        <w:pStyle w:val="ListParagraph"/>
        <w:numPr>
          <w:ilvl w:val="0"/>
          <w:numId w:val="6"/>
        </w:numPr>
        <w:spacing w:after="200" w:line="240" w:lineRule="auto"/>
        <w:rPr>
          <w:rStyle w:val="BodyText1Char"/>
          <w:rFonts w:asciiTheme="minorHAnsi" w:eastAsia="Calibri" w:hAnsiTheme="minorHAnsi" w:cstheme="minorHAnsi"/>
          <w:color w:val="444444"/>
          <w:sz w:val="20"/>
          <w:szCs w:val="20"/>
        </w:rPr>
      </w:pPr>
      <w:r w:rsidRPr="000202A6">
        <w:rPr>
          <w:rFonts w:asciiTheme="minorHAnsi" w:hAnsiTheme="minorHAnsi" w:cstheme="minorHAnsi"/>
          <w:sz w:val="20"/>
          <w:szCs w:val="20"/>
        </w:rPr>
        <w:t>Software Developer</w:t>
      </w:r>
    </w:p>
    <w:p w:rsidR="00A9152A" w:rsidRPr="0003235A" w:rsidRDefault="00A9152A" w:rsidP="00A9152A">
      <w:pPr>
        <w:ind w:left="1440" w:firstLine="180"/>
        <w:rPr>
          <w:rStyle w:val="BodyText1Char"/>
          <w:rFonts w:ascii="Calibri" w:hAnsi="Calibri" w:cs="Calibri"/>
          <w:sz w:val="36"/>
          <w:szCs w:val="36"/>
        </w:rPr>
      </w:pPr>
      <w:r w:rsidRPr="0003235A">
        <w:rPr>
          <w:rStyle w:val="BodyText1Char"/>
          <w:rFonts w:ascii="Calibri" w:hAnsi="Calibri" w:cs="Calibri"/>
          <w:b/>
          <w:sz w:val="36"/>
          <w:szCs w:val="36"/>
        </w:rPr>
        <w:t>Magnet Technologies Pvt. Ltd.</w:t>
      </w:r>
      <w:r w:rsidRPr="0003235A">
        <w:rPr>
          <w:rStyle w:val="BodyText1Char"/>
          <w:rFonts w:ascii="Calibri" w:hAnsi="Calibri" w:cs="Calibri"/>
          <w:sz w:val="36"/>
          <w:szCs w:val="36"/>
        </w:rPr>
        <w:t xml:space="preserve"> </w:t>
      </w:r>
    </w:p>
    <w:p w:rsidR="00A9152A" w:rsidRPr="00AE19AA" w:rsidRDefault="00A9152A" w:rsidP="00A9152A">
      <w:pPr>
        <w:ind w:left="1620"/>
        <w:rPr>
          <w:rStyle w:val="BodyText1Char"/>
          <w:rFonts w:ascii="Calibri" w:hAnsi="Calibri" w:cs="Calibri"/>
        </w:rPr>
      </w:pPr>
      <w:r w:rsidRPr="00AE19AA">
        <w:rPr>
          <w:rStyle w:val="BodyText1Char"/>
          <w:rFonts w:ascii="Calibri" w:hAnsi="Calibri" w:cs="Calibri"/>
        </w:rPr>
        <w:t>6</w:t>
      </w:r>
      <w:r w:rsidRPr="00AE19AA">
        <w:rPr>
          <w:rStyle w:val="BodyText1Char"/>
          <w:rFonts w:ascii="Calibri" w:hAnsi="Calibri" w:cs="Calibri"/>
          <w:vertAlign w:val="superscript"/>
        </w:rPr>
        <w:t>th</w:t>
      </w:r>
      <w:r w:rsidRPr="00AE19AA">
        <w:rPr>
          <w:rStyle w:val="BodyText1Char"/>
          <w:rFonts w:ascii="Calibri" w:hAnsi="Calibri" w:cs="Calibri"/>
        </w:rPr>
        <w:t xml:space="preserve"> Floor, Kalpana Complex, Nr. Memnagar Fire Station, Navarangpura, Ahmedabad - 380009     </w:t>
      </w:r>
    </w:p>
    <w:p w:rsidR="00A9152A" w:rsidRDefault="00A9152A" w:rsidP="00A9152A">
      <w:pPr>
        <w:ind w:left="1620"/>
        <w:rPr>
          <w:rStyle w:val="BodyText1Char"/>
          <w:rFonts w:ascii="Calibri" w:hAnsi="Calibri" w:cs="Calibri"/>
          <w:sz w:val="24"/>
          <w:szCs w:val="24"/>
        </w:rPr>
      </w:pPr>
      <w:r w:rsidRPr="00A9152A">
        <w:rPr>
          <w:rStyle w:val="BodyText1Char"/>
          <w:rFonts w:ascii="Calibri" w:hAnsi="Calibri" w:cs="Calibri"/>
          <w:sz w:val="24"/>
          <w:szCs w:val="24"/>
        </w:rPr>
        <w:t>Sept</w:t>
      </w:r>
      <w:r w:rsidR="00AE19AA">
        <w:rPr>
          <w:rStyle w:val="BodyText1Char"/>
          <w:rFonts w:ascii="Calibri" w:hAnsi="Calibri" w:cs="Calibri"/>
          <w:sz w:val="24"/>
          <w:szCs w:val="24"/>
        </w:rPr>
        <w:t>’</w:t>
      </w:r>
      <w:r w:rsidRPr="00A9152A">
        <w:rPr>
          <w:rStyle w:val="BodyText1Char"/>
          <w:rFonts w:ascii="Calibri" w:hAnsi="Calibri" w:cs="Calibri"/>
          <w:sz w:val="24"/>
          <w:szCs w:val="24"/>
        </w:rPr>
        <w:t>07</w:t>
      </w:r>
      <w:r w:rsidR="00AE19AA">
        <w:rPr>
          <w:rStyle w:val="BodyText1Char"/>
          <w:rFonts w:ascii="Calibri" w:hAnsi="Calibri" w:cs="Calibri"/>
          <w:sz w:val="24"/>
          <w:szCs w:val="24"/>
        </w:rPr>
        <w:t xml:space="preserve"> </w:t>
      </w:r>
      <w:r w:rsidRPr="00A9152A">
        <w:rPr>
          <w:rStyle w:val="BodyText1Char"/>
          <w:rFonts w:ascii="Calibri" w:hAnsi="Calibri" w:cs="Calibri"/>
          <w:sz w:val="24"/>
          <w:szCs w:val="24"/>
        </w:rPr>
        <w:t>-</w:t>
      </w:r>
      <w:r w:rsidR="00AE19AA">
        <w:rPr>
          <w:rStyle w:val="BodyText1Char"/>
          <w:rFonts w:ascii="Calibri" w:hAnsi="Calibri" w:cs="Calibri"/>
          <w:sz w:val="24"/>
          <w:szCs w:val="24"/>
        </w:rPr>
        <w:t xml:space="preserve"> </w:t>
      </w:r>
      <w:r w:rsidRPr="00A9152A">
        <w:rPr>
          <w:rStyle w:val="BodyText1Char"/>
          <w:rFonts w:ascii="Calibri" w:hAnsi="Calibri" w:cs="Calibri"/>
          <w:sz w:val="24"/>
          <w:szCs w:val="24"/>
        </w:rPr>
        <w:t>May</w:t>
      </w:r>
      <w:r w:rsidR="00AE19AA">
        <w:rPr>
          <w:rStyle w:val="BodyText1Char"/>
          <w:rFonts w:ascii="Calibri" w:hAnsi="Calibri" w:cs="Calibri"/>
          <w:sz w:val="24"/>
          <w:szCs w:val="24"/>
        </w:rPr>
        <w:t>’</w:t>
      </w:r>
      <w:r w:rsidRPr="00A9152A">
        <w:rPr>
          <w:rStyle w:val="BodyText1Char"/>
          <w:rFonts w:ascii="Calibri" w:hAnsi="Calibri" w:cs="Calibri"/>
          <w:sz w:val="24"/>
          <w:szCs w:val="24"/>
        </w:rPr>
        <w:t>08</w:t>
      </w:r>
    </w:p>
    <w:p w:rsidR="00AE19AA" w:rsidRDefault="00AE19AA" w:rsidP="00AE19AA">
      <w:pPr>
        <w:rPr>
          <w:rStyle w:val="BodyText1Char"/>
        </w:rPr>
      </w:pPr>
    </w:p>
    <w:p w:rsidR="00253B61" w:rsidRDefault="00253B61" w:rsidP="00AE19AA">
      <w:pPr>
        <w:ind w:left="720" w:firstLine="720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</w:p>
    <w:p w:rsidR="001E06A2" w:rsidRPr="001E06A2" w:rsidRDefault="001E06A2" w:rsidP="00AE19AA">
      <w:pPr>
        <w:ind w:left="720" w:firstLine="720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1E06A2">
        <w:rPr>
          <w:rStyle w:val="BodyText1Char"/>
          <w:rFonts w:asciiTheme="minorHAnsi" w:hAnsiTheme="minorHAnsi" w:cstheme="minorHAnsi"/>
          <w:sz w:val="20"/>
          <w:szCs w:val="20"/>
          <w:u w:val="single"/>
        </w:rPr>
        <w:t>Achievements:</w:t>
      </w:r>
    </w:p>
    <w:p w:rsidR="001E06A2" w:rsidRPr="001E06A2" w:rsidRDefault="001E06A2" w:rsidP="001E06A2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E06A2">
        <w:rPr>
          <w:rStyle w:val="BodyText1Char"/>
          <w:rFonts w:asciiTheme="minorHAnsi" w:hAnsiTheme="minorHAnsi" w:cstheme="minorHAnsi"/>
          <w:sz w:val="20"/>
          <w:szCs w:val="20"/>
        </w:rPr>
        <w:t xml:space="preserve">We developed </w:t>
      </w:r>
      <w:hyperlink r:id="rId11" w:history="1">
        <w:r w:rsidRPr="001E06A2">
          <w:rPr>
            <w:rStyle w:val="Hyperlink"/>
            <w:rFonts w:asciiTheme="minorHAnsi" w:hAnsiTheme="minorHAnsi" w:cstheme="minorHAnsi"/>
            <w:sz w:val="20"/>
            <w:szCs w:val="20"/>
          </w:rPr>
          <w:t>http://www.travelshop.ie</w:t>
        </w:r>
      </w:hyperlink>
      <w:r w:rsidRPr="001E06A2">
        <w:rPr>
          <w:rStyle w:val="BodyText1Char"/>
          <w:rFonts w:asciiTheme="minorHAnsi" w:hAnsiTheme="minorHAnsi" w:cstheme="minorHAnsi"/>
          <w:sz w:val="20"/>
          <w:szCs w:val="20"/>
        </w:rPr>
        <w:t xml:space="preserve"> website in which we </w:t>
      </w:r>
      <w:r w:rsidRPr="001E06A2">
        <w:rPr>
          <w:rFonts w:asciiTheme="minorHAnsi" w:hAnsiTheme="minorHAnsi" w:cstheme="minorHAnsi"/>
          <w:sz w:val="20"/>
          <w:szCs w:val="20"/>
        </w:rPr>
        <w:t>customized the front end and admin section of OS-Commerce according to clients needs.</w:t>
      </w:r>
    </w:p>
    <w:p w:rsidR="001E06A2" w:rsidRPr="001E06A2" w:rsidRDefault="001E06A2" w:rsidP="001E06A2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E06A2">
        <w:rPr>
          <w:rFonts w:asciiTheme="minorHAnsi" w:hAnsiTheme="minorHAnsi" w:cstheme="minorHAnsi"/>
          <w:sz w:val="20"/>
          <w:szCs w:val="20"/>
        </w:rPr>
        <w:t xml:space="preserve">I maintained </w:t>
      </w:r>
      <w:hyperlink r:id="rId12" w:history="1">
        <w:r w:rsidRPr="001E06A2">
          <w:rPr>
            <w:rStyle w:val="Hyperlink"/>
            <w:rFonts w:asciiTheme="minorHAnsi" w:hAnsiTheme="minorHAnsi" w:cstheme="minorHAnsi"/>
            <w:sz w:val="20"/>
            <w:szCs w:val="20"/>
          </w:rPr>
          <w:t>http://research.esources.co.uk</w:t>
        </w:r>
      </w:hyperlink>
      <w:r w:rsidRPr="001E06A2">
        <w:rPr>
          <w:rFonts w:asciiTheme="minorHAnsi" w:hAnsiTheme="minorHAnsi" w:cstheme="minorHAnsi"/>
          <w:sz w:val="20"/>
          <w:szCs w:val="20"/>
        </w:rPr>
        <w:t xml:space="preserve"> website.</w:t>
      </w:r>
    </w:p>
    <w:p w:rsidR="001E06A2" w:rsidRPr="001E06A2" w:rsidRDefault="001E06A2" w:rsidP="001E06A2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E06A2">
        <w:rPr>
          <w:rFonts w:asciiTheme="minorHAnsi" w:hAnsiTheme="minorHAnsi" w:cstheme="minorHAnsi"/>
          <w:sz w:val="20"/>
          <w:szCs w:val="20"/>
        </w:rPr>
        <w:t xml:space="preserve">I maintained </w:t>
      </w:r>
      <w:hyperlink r:id="rId13" w:history="1">
        <w:r w:rsidRPr="001E06A2">
          <w:rPr>
            <w:rStyle w:val="Hyperlink"/>
            <w:rFonts w:asciiTheme="minorHAnsi" w:hAnsiTheme="minorHAnsi" w:cstheme="minorHAnsi"/>
            <w:sz w:val="20"/>
            <w:szCs w:val="20"/>
          </w:rPr>
          <w:t>www.supermaxworld.com</w:t>
        </w:r>
      </w:hyperlink>
      <w:r w:rsidRPr="001E06A2">
        <w:rPr>
          <w:rFonts w:asciiTheme="minorHAnsi" w:hAnsiTheme="minorHAnsi" w:cstheme="minorHAnsi"/>
          <w:sz w:val="20"/>
          <w:szCs w:val="20"/>
        </w:rPr>
        <w:t xml:space="preserve"> website.</w:t>
      </w:r>
    </w:p>
    <w:p w:rsidR="001E06A2" w:rsidRPr="001E06A2" w:rsidRDefault="001E06A2" w:rsidP="001E06A2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E06A2">
        <w:rPr>
          <w:rFonts w:asciiTheme="minorHAnsi" w:hAnsiTheme="minorHAnsi" w:cstheme="minorHAnsi"/>
          <w:sz w:val="20"/>
          <w:szCs w:val="20"/>
        </w:rPr>
        <w:t xml:space="preserve">I maintained </w:t>
      </w:r>
      <w:hyperlink r:id="rId14" w:history="1">
        <w:r w:rsidRPr="001E06A2">
          <w:rPr>
            <w:rStyle w:val="Hyperlink"/>
            <w:rFonts w:asciiTheme="minorHAnsi" w:hAnsiTheme="minorHAnsi" w:cstheme="minorHAnsi"/>
            <w:sz w:val="20"/>
            <w:szCs w:val="20"/>
          </w:rPr>
          <w:t>www.mlep.com/~uploads/Steel2</w:t>
        </w:r>
      </w:hyperlink>
      <w:r w:rsidRPr="001E06A2">
        <w:rPr>
          <w:rFonts w:asciiTheme="minorHAnsi" w:hAnsiTheme="minorHAnsi" w:cstheme="minorHAnsi"/>
          <w:sz w:val="20"/>
          <w:szCs w:val="20"/>
        </w:rPr>
        <w:t xml:space="preserve"> website.</w:t>
      </w:r>
    </w:p>
    <w:p w:rsidR="001E06A2" w:rsidRPr="001E06A2" w:rsidRDefault="001E06A2" w:rsidP="001E06A2">
      <w:pPr>
        <w:ind w:left="1800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</w:p>
    <w:p w:rsidR="001E06A2" w:rsidRPr="001E06A2" w:rsidRDefault="001E06A2" w:rsidP="001E06A2">
      <w:pPr>
        <w:ind w:left="720" w:firstLine="720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1E06A2">
        <w:rPr>
          <w:rStyle w:val="BodyText1Char"/>
          <w:rFonts w:asciiTheme="minorHAnsi" w:hAnsiTheme="minorHAnsi" w:cstheme="minorHAnsi"/>
          <w:sz w:val="20"/>
          <w:szCs w:val="20"/>
          <w:u w:val="single"/>
        </w:rPr>
        <w:t>Responsibilities:</w:t>
      </w:r>
    </w:p>
    <w:p w:rsidR="001E06A2" w:rsidRPr="000202A6" w:rsidRDefault="001E06A2" w:rsidP="000202A6">
      <w:pPr>
        <w:pStyle w:val="ListParagraph"/>
        <w:numPr>
          <w:ilvl w:val="0"/>
          <w:numId w:val="7"/>
        </w:numPr>
        <w:rPr>
          <w:rStyle w:val="BodyText1Char"/>
          <w:rFonts w:asciiTheme="minorHAnsi" w:hAnsiTheme="minorHAnsi" w:cstheme="minorHAnsi"/>
          <w:sz w:val="20"/>
          <w:szCs w:val="20"/>
        </w:rPr>
      </w:pP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>Developer.</w:t>
      </w:r>
    </w:p>
    <w:p w:rsidR="001E06A2" w:rsidRPr="001E06A2" w:rsidRDefault="001E06A2" w:rsidP="001E06A2">
      <w:pPr>
        <w:ind w:left="1620"/>
        <w:rPr>
          <w:rStyle w:val="BodyText1Char"/>
          <w:rFonts w:asciiTheme="minorHAnsi" w:hAnsiTheme="minorHAnsi" w:cstheme="minorHAnsi"/>
          <w:sz w:val="20"/>
          <w:szCs w:val="20"/>
        </w:rPr>
      </w:pPr>
    </w:p>
    <w:p w:rsidR="00A9152A" w:rsidRPr="0003235A" w:rsidRDefault="00A9152A" w:rsidP="00A9152A">
      <w:pPr>
        <w:ind w:left="1620"/>
        <w:rPr>
          <w:rStyle w:val="BodyText1Char"/>
          <w:rFonts w:ascii="Calibri" w:hAnsi="Calibri" w:cs="Calibri"/>
          <w:sz w:val="36"/>
          <w:szCs w:val="36"/>
        </w:rPr>
      </w:pPr>
      <w:r w:rsidRPr="0003235A">
        <w:rPr>
          <w:rStyle w:val="BodyText1Char"/>
          <w:rFonts w:ascii="Calibri" w:hAnsi="Calibri" w:cs="Calibri"/>
          <w:b/>
          <w:sz w:val="36"/>
          <w:szCs w:val="36"/>
        </w:rPr>
        <w:t>Majolee Infotech</w:t>
      </w:r>
      <w:r w:rsidRPr="0003235A">
        <w:rPr>
          <w:rStyle w:val="BodyText1Char"/>
          <w:rFonts w:ascii="Calibri" w:hAnsi="Calibri" w:cs="Calibri"/>
          <w:sz w:val="36"/>
          <w:szCs w:val="36"/>
        </w:rPr>
        <w:t xml:space="preserve"> </w:t>
      </w:r>
    </w:p>
    <w:p w:rsidR="00A9152A" w:rsidRPr="00AE19AA" w:rsidRDefault="00A9152A" w:rsidP="00A9152A">
      <w:pPr>
        <w:ind w:left="1620"/>
        <w:rPr>
          <w:rStyle w:val="BodyText1Char"/>
          <w:rFonts w:ascii="Calibri" w:hAnsi="Calibri" w:cs="Calibri"/>
        </w:rPr>
      </w:pPr>
      <w:r w:rsidRPr="00AE19AA">
        <w:rPr>
          <w:rStyle w:val="BodyText1Char"/>
          <w:rFonts w:ascii="Calibri" w:hAnsi="Calibri" w:cs="Calibri"/>
        </w:rPr>
        <w:t xml:space="preserve">203, Platinum Plaza, Judges Bunglow Road,  Bodakdev, Ahmedabad - 54      </w:t>
      </w:r>
    </w:p>
    <w:p w:rsidR="00A9152A" w:rsidRPr="00D743CB" w:rsidRDefault="00A9152A" w:rsidP="00A9152A">
      <w:pPr>
        <w:ind w:left="1620"/>
        <w:rPr>
          <w:rStyle w:val="BodyText1Char"/>
          <w:rFonts w:ascii="Calibri" w:hAnsi="Calibri" w:cs="Calibri"/>
          <w:sz w:val="24"/>
          <w:szCs w:val="24"/>
        </w:rPr>
      </w:pPr>
      <w:r w:rsidRPr="00D743CB">
        <w:rPr>
          <w:rStyle w:val="BodyText1Char"/>
          <w:rFonts w:ascii="Calibri" w:hAnsi="Calibri" w:cs="Calibri"/>
          <w:sz w:val="24"/>
          <w:szCs w:val="24"/>
        </w:rPr>
        <w:t>Dec</w:t>
      </w:r>
      <w:r w:rsidR="00AE19AA">
        <w:rPr>
          <w:rStyle w:val="BodyText1Char"/>
          <w:rFonts w:ascii="Calibri" w:hAnsi="Calibri" w:cs="Calibri"/>
          <w:sz w:val="24"/>
          <w:szCs w:val="24"/>
        </w:rPr>
        <w:t>’</w:t>
      </w:r>
      <w:r w:rsidRPr="00D743CB">
        <w:rPr>
          <w:rStyle w:val="BodyText1Char"/>
          <w:rFonts w:ascii="Calibri" w:hAnsi="Calibri" w:cs="Calibri"/>
          <w:sz w:val="24"/>
          <w:szCs w:val="24"/>
        </w:rPr>
        <w:t>06</w:t>
      </w:r>
      <w:r w:rsidR="00AE19AA">
        <w:rPr>
          <w:rStyle w:val="BodyText1Char"/>
          <w:rFonts w:ascii="Calibri" w:hAnsi="Calibri" w:cs="Calibri"/>
          <w:sz w:val="24"/>
          <w:szCs w:val="24"/>
        </w:rPr>
        <w:t xml:space="preserve"> – </w:t>
      </w:r>
      <w:r w:rsidRPr="00D743CB">
        <w:rPr>
          <w:rStyle w:val="BodyText1Char"/>
          <w:rFonts w:ascii="Calibri" w:hAnsi="Calibri" w:cs="Calibri"/>
          <w:sz w:val="24"/>
          <w:szCs w:val="24"/>
        </w:rPr>
        <w:t>Aug</w:t>
      </w:r>
      <w:r w:rsidR="00AE19AA">
        <w:rPr>
          <w:rStyle w:val="BodyText1Char"/>
          <w:rFonts w:ascii="Calibri" w:hAnsi="Calibri" w:cs="Calibri"/>
          <w:sz w:val="24"/>
          <w:szCs w:val="24"/>
        </w:rPr>
        <w:t>’</w:t>
      </w:r>
      <w:r w:rsidRPr="00D743CB">
        <w:rPr>
          <w:rStyle w:val="BodyText1Char"/>
          <w:rFonts w:ascii="Calibri" w:hAnsi="Calibri" w:cs="Calibri"/>
          <w:sz w:val="24"/>
          <w:szCs w:val="24"/>
        </w:rPr>
        <w:t>07</w:t>
      </w:r>
    </w:p>
    <w:p w:rsidR="00D743CB" w:rsidRDefault="00D743CB" w:rsidP="00A9152A">
      <w:pPr>
        <w:ind w:left="1620"/>
        <w:rPr>
          <w:rStyle w:val="BodyText1Char"/>
          <w:rFonts w:ascii="Calibri" w:hAnsi="Calibri" w:cs="Calibri"/>
          <w:sz w:val="24"/>
          <w:szCs w:val="24"/>
        </w:rPr>
      </w:pPr>
    </w:p>
    <w:p w:rsidR="000202A6" w:rsidRPr="000202A6" w:rsidRDefault="000202A6" w:rsidP="000202A6">
      <w:pPr>
        <w:ind w:firstLine="1440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0202A6">
        <w:rPr>
          <w:rStyle w:val="BodyText1Char"/>
          <w:rFonts w:asciiTheme="minorHAnsi" w:hAnsiTheme="minorHAnsi" w:cstheme="minorHAnsi"/>
          <w:sz w:val="20"/>
          <w:szCs w:val="20"/>
          <w:u w:val="single"/>
        </w:rPr>
        <w:t>Achievements:</w:t>
      </w:r>
    </w:p>
    <w:p w:rsidR="000202A6" w:rsidRPr="000202A6" w:rsidRDefault="000202A6" w:rsidP="000202A6">
      <w:pPr>
        <w:numPr>
          <w:ilvl w:val="0"/>
          <w:numId w:val="3"/>
        </w:numPr>
        <w:spacing w:line="240" w:lineRule="auto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 xml:space="preserve">I am currently working on </w:t>
      </w:r>
      <w:hyperlink r:id="rId15" w:history="1">
        <w:r w:rsidRPr="000202A6">
          <w:rPr>
            <w:rStyle w:val="Hyperlink"/>
            <w:rFonts w:asciiTheme="minorHAnsi" w:hAnsiTheme="minorHAnsi" w:cstheme="minorHAnsi"/>
            <w:sz w:val="20"/>
            <w:szCs w:val="20"/>
          </w:rPr>
          <w:t>http://www.ddualumni.org</w:t>
        </w:r>
      </w:hyperlink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 xml:space="preserve"> website which is being</w:t>
      </w:r>
      <w:r w:rsidRPr="000202A6">
        <w:rPr>
          <w:rStyle w:val="BodyText1Char"/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>developed using Php, My Sql, JavaScript, Html for DDIT Alumni Association.</w:t>
      </w:r>
    </w:p>
    <w:p w:rsidR="000202A6" w:rsidRPr="000202A6" w:rsidRDefault="000202A6" w:rsidP="000202A6">
      <w:pPr>
        <w:numPr>
          <w:ilvl w:val="0"/>
          <w:numId w:val="3"/>
        </w:numPr>
        <w:spacing w:line="240" w:lineRule="auto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>I have implemented admin section and content management system in this website.</w:t>
      </w:r>
    </w:p>
    <w:p w:rsidR="000202A6" w:rsidRPr="000202A6" w:rsidRDefault="000202A6" w:rsidP="000202A6">
      <w:pPr>
        <w:numPr>
          <w:ilvl w:val="0"/>
          <w:numId w:val="3"/>
        </w:numPr>
        <w:spacing w:line="240" w:lineRule="auto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 xml:space="preserve">I maintained </w:t>
      </w:r>
      <w:hyperlink r:id="rId16" w:history="1">
        <w:r w:rsidRPr="000202A6">
          <w:rPr>
            <w:rStyle w:val="Hyperlink"/>
            <w:rFonts w:asciiTheme="minorHAnsi" w:hAnsiTheme="minorHAnsi" w:cstheme="minorHAnsi"/>
            <w:sz w:val="20"/>
            <w:szCs w:val="20"/>
          </w:rPr>
          <w:t>http://nmg.arogo.net</w:t>
        </w:r>
      </w:hyperlink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 xml:space="preserve"> (development) / </w:t>
      </w:r>
      <w:hyperlink r:id="rId17" w:history="1">
        <w:r w:rsidRPr="000202A6">
          <w:rPr>
            <w:rStyle w:val="Hyperlink"/>
            <w:rFonts w:asciiTheme="minorHAnsi" w:hAnsiTheme="minorHAnsi" w:cstheme="minorHAnsi"/>
            <w:sz w:val="20"/>
            <w:szCs w:val="20"/>
          </w:rPr>
          <w:t>www.nationalmusicgroup.com</w:t>
        </w:r>
      </w:hyperlink>
      <w:r w:rsidRPr="000202A6">
        <w:rPr>
          <w:rFonts w:asciiTheme="minorHAnsi" w:hAnsiTheme="minorHAnsi" w:cstheme="minorHAnsi"/>
          <w:sz w:val="20"/>
          <w:szCs w:val="20"/>
        </w:rPr>
        <w:t xml:space="preserve"> (Live)</w:t>
      </w: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 xml:space="preserve"> site in asp and </w:t>
      </w:r>
      <w:hyperlink r:id="rId18" w:history="1">
        <w:r w:rsidRPr="000202A6">
          <w:rPr>
            <w:rStyle w:val="Hyperlink"/>
            <w:rFonts w:asciiTheme="minorHAnsi" w:hAnsiTheme="minorHAnsi" w:cstheme="minorHAnsi"/>
            <w:sz w:val="20"/>
            <w:szCs w:val="20"/>
          </w:rPr>
          <w:t>http://beaufortcs.com</w:t>
        </w:r>
      </w:hyperlink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 xml:space="preserve"> site in php.</w:t>
      </w:r>
    </w:p>
    <w:p w:rsidR="000202A6" w:rsidRPr="000202A6" w:rsidRDefault="000202A6" w:rsidP="000202A6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 xml:space="preserve">I developed </w:t>
      </w:r>
      <w:hyperlink r:id="rId19" w:history="1">
        <w:r w:rsidRPr="000202A6">
          <w:rPr>
            <w:rStyle w:val="Hyperlink"/>
            <w:rFonts w:asciiTheme="minorHAnsi" w:hAnsiTheme="minorHAnsi" w:cstheme="minorHAnsi"/>
            <w:sz w:val="20"/>
            <w:szCs w:val="20"/>
          </w:rPr>
          <w:t>http://www.claims4free.co.uk/advertising/admin/login.php</w:t>
        </w:r>
      </w:hyperlink>
      <w:r w:rsidRPr="000202A6">
        <w:rPr>
          <w:rFonts w:asciiTheme="minorHAnsi" w:hAnsiTheme="minorHAnsi" w:cstheme="minorHAnsi"/>
          <w:sz w:val="20"/>
          <w:szCs w:val="20"/>
        </w:rPr>
        <w:t xml:space="preserve"> which has admin section related to management and reports of banners placed on other sites </w:t>
      </w: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 xml:space="preserve">one of them being at </w:t>
      </w:r>
      <w:hyperlink r:id="rId20" w:history="1">
        <w:r w:rsidRPr="000202A6">
          <w:rPr>
            <w:rStyle w:val="Hyperlink"/>
            <w:rFonts w:asciiTheme="minorHAnsi" w:hAnsiTheme="minorHAnsi" w:cstheme="minorHAnsi"/>
            <w:sz w:val="20"/>
            <w:szCs w:val="20"/>
          </w:rPr>
          <w:t>http://www.cica-criminal-injuries-compensation.co.uk/</w:t>
        </w:r>
      </w:hyperlink>
    </w:p>
    <w:p w:rsidR="000202A6" w:rsidRPr="000202A6" w:rsidRDefault="000202A6" w:rsidP="000202A6">
      <w:pPr>
        <w:numPr>
          <w:ilvl w:val="0"/>
          <w:numId w:val="3"/>
        </w:numPr>
        <w:spacing w:line="240" w:lineRule="auto"/>
        <w:rPr>
          <w:rStyle w:val="BodyText1Char"/>
          <w:rFonts w:asciiTheme="minorHAnsi" w:hAnsiTheme="minorHAnsi" w:cstheme="minorHAnsi"/>
          <w:sz w:val="20"/>
          <w:szCs w:val="20"/>
        </w:rPr>
      </w:pP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 xml:space="preserve">I also worked on </w:t>
      </w:r>
      <w:hyperlink r:id="rId21" w:history="1">
        <w:r w:rsidRPr="000202A6">
          <w:rPr>
            <w:rStyle w:val="Hyperlink"/>
            <w:rFonts w:asciiTheme="minorHAnsi" w:hAnsiTheme="minorHAnsi" w:cstheme="minorHAnsi"/>
            <w:sz w:val="20"/>
            <w:szCs w:val="20"/>
          </w:rPr>
          <w:t>http://media.staggerentertainment.com</w:t>
        </w:r>
      </w:hyperlink>
      <w:r w:rsidRPr="000202A6">
        <w:rPr>
          <w:rFonts w:asciiTheme="minorHAnsi" w:hAnsiTheme="minorHAnsi" w:cstheme="minorHAnsi"/>
          <w:sz w:val="20"/>
          <w:szCs w:val="20"/>
        </w:rPr>
        <w:t xml:space="preserve"> </w:t>
      </w: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>It is a news selling website with Resellers and end users login. It also has an Admin panel. It uses API call to provide XML feed for requested news.</w:t>
      </w:r>
    </w:p>
    <w:p w:rsidR="000202A6" w:rsidRPr="000202A6" w:rsidRDefault="000202A6" w:rsidP="000202A6">
      <w:pPr>
        <w:ind w:left="720" w:firstLine="720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0202A6">
        <w:rPr>
          <w:rStyle w:val="BodyText1Char"/>
          <w:rFonts w:asciiTheme="minorHAnsi" w:hAnsiTheme="minorHAnsi" w:cstheme="minorHAnsi"/>
          <w:sz w:val="20"/>
          <w:szCs w:val="20"/>
          <w:u w:val="single"/>
        </w:rPr>
        <w:t>Responsibilities:</w:t>
      </w:r>
    </w:p>
    <w:p w:rsidR="000202A6" w:rsidRPr="000202A6" w:rsidRDefault="000202A6" w:rsidP="000202A6">
      <w:pPr>
        <w:pStyle w:val="ListParagraph"/>
        <w:numPr>
          <w:ilvl w:val="0"/>
          <w:numId w:val="8"/>
        </w:numPr>
        <w:spacing w:line="240" w:lineRule="auto"/>
        <w:rPr>
          <w:rStyle w:val="BodyText1Char"/>
          <w:rFonts w:asciiTheme="minorHAnsi" w:hAnsiTheme="minorHAnsi" w:cstheme="minorHAnsi"/>
          <w:sz w:val="20"/>
          <w:szCs w:val="20"/>
        </w:rPr>
      </w:pPr>
      <w:r w:rsidRPr="000202A6">
        <w:rPr>
          <w:rStyle w:val="BodyText1Char"/>
          <w:rFonts w:asciiTheme="minorHAnsi" w:hAnsiTheme="minorHAnsi" w:cstheme="minorHAnsi"/>
          <w:sz w:val="20"/>
          <w:szCs w:val="20"/>
        </w:rPr>
        <w:t>Web Developer.</w:t>
      </w:r>
    </w:p>
    <w:p w:rsidR="000202A6" w:rsidRPr="00D743CB" w:rsidRDefault="000202A6" w:rsidP="00A9152A">
      <w:pPr>
        <w:ind w:left="1620"/>
        <w:rPr>
          <w:rStyle w:val="BodyText1Char"/>
          <w:rFonts w:ascii="Calibri" w:hAnsi="Calibri" w:cs="Calibri"/>
          <w:sz w:val="24"/>
          <w:szCs w:val="24"/>
        </w:rPr>
      </w:pPr>
    </w:p>
    <w:p w:rsidR="00D743CB" w:rsidRPr="0003235A" w:rsidRDefault="00D743CB" w:rsidP="00D743CB">
      <w:pPr>
        <w:ind w:left="1620"/>
        <w:rPr>
          <w:rStyle w:val="BodyText1Char"/>
          <w:rFonts w:ascii="Calibri" w:hAnsi="Calibri" w:cs="Calibri"/>
          <w:b/>
          <w:sz w:val="36"/>
          <w:szCs w:val="36"/>
        </w:rPr>
      </w:pPr>
      <w:r w:rsidRPr="0003235A">
        <w:rPr>
          <w:rStyle w:val="BodyText1Char"/>
          <w:rFonts w:ascii="Calibri" w:hAnsi="Calibri" w:cs="Calibri"/>
          <w:b/>
          <w:sz w:val="36"/>
          <w:szCs w:val="36"/>
        </w:rPr>
        <w:t>RADIXWEB</w:t>
      </w:r>
    </w:p>
    <w:p w:rsidR="00D743CB" w:rsidRPr="00AE19AA" w:rsidRDefault="00D743CB" w:rsidP="00D743CB">
      <w:pPr>
        <w:ind w:left="1620"/>
        <w:rPr>
          <w:rStyle w:val="Strong"/>
          <w:rFonts w:ascii="Calibri" w:hAnsi="Calibri" w:cs="Calibri"/>
          <w:b w:val="0"/>
        </w:rPr>
      </w:pPr>
      <w:r w:rsidRPr="00AE19AA">
        <w:rPr>
          <w:rStyle w:val="Strong"/>
          <w:rFonts w:ascii="Calibri" w:hAnsi="Calibri" w:cs="Calibri"/>
          <w:b w:val="0"/>
        </w:rPr>
        <w:t>401-405, Anand Mangal-II,</w:t>
      </w:r>
      <w:r w:rsidRPr="00AE19AA">
        <w:rPr>
          <w:rFonts w:ascii="Calibri" w:hAnsi="Calibri" w:cs="Calibri"/>
          <w:b/>
        </w:rPr>
        <w:t xml:space="preserve"> </w:t>
      </w:r>
      <w:r w:rsidRPr="00AE19AA">
        <w:rPr>
          <w:rStyle w:val="Strong"/>
          <w:rFonts w:ascii="Calibri" w:hAnsi="Calibri" w:cs="Calibri"/>
          <w:b w:val="0"/>
        </w:rPr>
        <w:t>C.G.Road</w:t>
      </w:r>
      <w:r w:rsidRPr="00AE19AA">
        <w:rPr>
          <w:rFonts w:ascii="Calibri" w:hAnsi="Calibri" w:cs="Calibri"/>
          <w:b/>
        </w:rPr>
        <w:t xml:space="preserve">, </w:t>
      </w:r>
      <w:r w:rsidRPr="00AE19AA">
        <w:rPr>
          <w:rStyle w:val="Strong"/>
          <w:rFonts w:ascii="Calibri" w:hAnsi="Calibri" w:cs="Calibri"/>
          <w:b w:val="0"/>
        </w:rPr>
        <w:t>Ahmedabad-380009</w:t>
      </w:r>
      <w:r w:rsidRPr="00AE19AA">
        <w:rPr>
          <w:rFonts w:ascii="Calibri" w:hAnsi="Calibri" w:cs="Calibri"/>
          <w:b/>
        </w:rPr>
        <w:t xml:space="preserve">, </w:t>
      </w:r>
      <w:r w:rsidRPr="00AE19AA">
        <w:rPr>
          <w:rStyle w:val="Strong"/>
          <w:rFonts w:ascii="Calibri" w:hAnsi="Calibri" w:cs="Calibri"/>
          <w:b w:val="0"/>
        </w:rPr>
        <w:t>Gujarat</w:t>
      </w:r>
    </w:p>
    <w:p w:rsidR="00D743CB" w:rsidRPr="00D743CB" w:rsidRDefault="00D743CB" w:rsidP="00D743CB">
      <w:pPr>
        <w:ind w:left="1620"/>
        <w:rPr>
          <w:rFonts w:ascii="Calibri" w:hAnsi="Calibri" w:cs="Calibri"/>
          <w:b/>
          <w:sz w:val="24"/>
          <w:szCs w:val="24"/>
        </w:rPr>
      </w:pPr>
      <w:r w:rsidRPr="00D743CB">
        <w:rPr>
          <w:rStyle w:val="Strong"/>
          <w:rFonts w:ascii="Calibri" w:hAnsi="Calibri" w:cs="Calibri"/>
          <w:b w:val="0"/>
          <w:sz w:val="24"/>
          <w:szCs w:val="24"/>
        </w:rPr>
        <w:t>April</w:t>
      </w:r>
      <w:r w:rsidR="00AE19AA">
        <w:rPr>
          <w:rStyle w:val="Strong"/>
          <w:rFonts w:ascii="Calibri" w:hAnsi="Calibri" w:cs="Calibri"/>
          <w:b w:val="0"/>
          <w:sz w:val="24"/>
          <w:szCs w:val="24"/>
        </w:rPr>
        <w:t>’</w:t>
      </w:r>
      <w:r w:rsidRPr="00D743CB">
        <w:rPr>
          <w:rStyle w:val="Strong"/>
          <w:rFonts w:ascii="Calibri" w:hAnsi="Calibri" w:cs="Calibri"/>
          <w:b w:val="0"/>
          <w:sz w:val="24"/>
          <w:szCs w:val="24"/>
        </w:rPr>
        <w:t>06</w:t>
      </w:r>
      <w:r w:rsidR="00AE19AA">
        <w:rPr>
          <w:rStyle w:val="Strong"/>
          <w:rFonts w:ascii="Calibri" w:hAnsi="Calibri" w:cs="Calibri"/>
          <w:b w:val="0"/>
          <w:sz w:val="24"/>
          <w:szCs w:val="24"/>
        </w:rPr>
        <w:t xml:space="preserve"> – </w:t>
      </w:r>
      <w:r w:rsidRPr="00D743CB">
        <w:rPr>
          <w:rStyle w:val="Strong"/>
          <w:rFonts w:ascii="Calibri" w:hAnsi="Calibri" w:cs="Calibri"/>
          <w:b w:val="0"/>
          <w:sz w:val="24"/>
          <w:szCs w:val="24"/>
        </w:rPr>
        <w:t>Nov</w:t>
      </w:r>
      <w:r w:rsidR="00AE19AA">
        <w:rPr>
          <w:rStyle w:val="Strong"/>
          <w:rFonts w:ascii="Calibri" w:hAnsi="Calibri" w:cs="Calibri"/>
          <w:b w:val="0"/>
          <w:sz w:val="24"/>
          <w:szCs w:val="24"/>
        </w:rPr>
        <w:t>’</w:t>
      </w:r>
      <w:r w:rsidRPr="00D743CB">
        <w:rPr>
          <w:rStyle w:val="Strong"/>
          <w:rFonts w:ascii="Calibri" w:hAnsi="Calibri" w:cs="Calibri"/>
          <w:b w:val="0"/>
          <w:sz w:val="24"/>
          <w:szCs w:val="24"/>
        </w:rPr>
        <w:t>06.</w:t>
      </w:r>
    </w:p>
    <w:p w:rsidR="00F53E7B" w:rsidRDefault="00F53E7B" w:rsidP="00D743CB">
      <w:pPr>
        <w:ind w:left="1620"/>
        <w:rPr>
          <w:rStyle w:val="BodyText1Char"/>
          <w:rFonts w:ascii="Calibri" w:hAnsi="Calibri" w:cs="Calibri"/>
          <w:sz w:val="24"/>
          <w:szCs w:val="24"/>
        </w:rPr>
      </w:pPr>
    </w:p>
    <w:p w:rsidR="00F53E7B" w:rsidRPr="004206D8" w:rsidRDefault="00F53E7B" w:rsidP="00F53E7B">
      <w:pPr>
        <w:ind w:firstLine="1440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4206D8">
        <w:rPr>
          <w:rStyle w:val="BodyText1Char"/>
          <w:rFonts w:asciiTheme="minorHAnsi" w:hAnsiTheme="minorHAnsi" w:cstheme="minorHAnsi"/>
          <w:sz w:val="20"/>
          <w:szCs w:val="20"/>
          <w:u w:val="single"/>
        </w:rPr>
        <w:t>Achievements:</w:t>
      </w:r>
    </w:p>
    <w:p w:rsidR="00F53E7B" w:rsidRPr="004206D8" w:rsidRDefault="00F53E7B" w:rsidP="00F53E7B">
      <w:pPr>
        <w:numPr>
          <w:ilvl w:val="0"/>
          <w:numId w:val="3"/>
        </w:numPr>
        <w:spacing w:line="240" w:lineRule="auto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4206D8">
        <w:rPr>
          <w:rStyle w:val="BodyText1Char"/>
          <w:rFonts w:asciiTheme="minorHAnsi" w:hAnsiTheme="minorHAnsi" w:cstheme="minorHAnsi"/>
          <w:sz w:val="20"/>
          <w:szCs w:val="20"/>
        </w:rPr>
        <w:lastRenderedPageBreak/>
        <w:t xml:space="preserve">I am currently working on </w:t>
      </w:r>
      <w:hyperlink r:id="rId22" w:history="1">
        <w:r w:rsidRPr="004206D8">
          <w:rPr>
            <w:rStyle w:val="Hyperlink"/>
            <w:rFonts w:asciiTheme="minorHAnsi" w:hAnsiTheme="minorHAnsi" w:cstheme="minorHAnsi"/>
            <w:sz w:val="20"/>
            <w:szCs w:val="20"/>
          </w:rPr>
          <w:t>www.europesuredirect.com</w:t>
        </w:r>
      </w:hyperlink>
      <w:r w:rsidRPr="004206D8">
        <w:rPr>
          <w:rStyle w:val="BodyText1Char"/>
          <w:rFonts w:asciiTheme="minorHAnsi" w:hAnsiTheme="minorHAnsi" w:cstheme="minorHAnsi"/>
          <w:sz w:val="20"/>
          <w:szCs w:val="20"/>
        </w:rPr>
        <w:t xml:space="preserve"> website which is being</w:t>
      </w:r>
      <w:r w:rsidRPr="004206D8">
        <w:rPr>
          <w:rStyle w:val="BodyText1Char"/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206D8">
        <w:rPr>
          <w:rStyle w:val="BodyText1Char"/>
          <w:rFonts w:asciiTheme="minorHAnsi" w:hAnsiTheme="minorHAnsi" w:cstheme="minorHAnsi"/>
          <w:sz w:val="20"/>
          <w:szCs w:val="20"/>
        </w:rPr>
        <w:t>developed using Asp, MS Access, JavaScript, Html for international client.</w:t>
      </w:r>
    </w:p>
    <w:p w:rsidR="00F53E7B" w:rsidRPr="004206D8" w:rsidRDefault="00F53E7B" w:rsidP="00F53E7B">
      <w:pPr>
        <w:numPr>
          <w:ilvl w:val="0"/>
          <w:numId w:val="3"/>
        </w:numPr>
        <w:spacing w:line="240" w:lineRule="auto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4206D8">
        <w:rPr>
          <w:rStyle w:val="BodyText1Char"/>
          <w:rFonts w:asciiTheme="minorHAnsi" w:hAnsiTheme="minorHAnsi" w:cstheme="minorHAnsi"/>
          <w:sz w:val="20"/>
          <w:szCs w:val="20"/>
        </w:rPr>
        <w:t xml:space="preserve">I worked to develop another website for international client named </w:t>
      </w:r>
      <w:hyperlink r:id="rId23" w:history="1">
        <w:r w:rsidRPr="004206D8">
          <w:rPr>
            <w:rStyle w:val="Hyperlink"/>
            <w:rFonts w:asciiTheme="minorHAnsi" w:hAnsiTheme="minorHAnsi" w:cstheme="minorHAnsi"/>
            <w:sz w:val="20"/>
            <w:szCs w:val="20"/>
          </w:rPr>
          <w:t>www.allinonesure.com</w:t>
        </w:r>
      </w:hyperlink>
      <w:r w:rsidRPr="004206D8">
        <w:rPr>
          <w:rStyle w:val="BodyText1Char"/>
          <w:rFonts w:asciiTheme="minorHAnsi" w:hAnsiTheme="minorHAnsi" w:cstheme="minorHAnsi"/>
          <w:sz w:val="20"/>
          <w:szCs w:val="20"/>
        </w:rPr>
        <w:t xml:space="preserve"> using Asp, MS Access, JavaScript, Html.</w:t>
      </w:r>
    </w:p>
    <w:p w:rsidR="00F53E7B" w:rsidRPr="004206D8" w:rsidRDefault="00F53E7B" w:rsidP="00F53E7B">
      <w:pPr>
        <w:numPr>
          <w:ilvl w:val="0"/>
          <w:numId w:val="3"/>
        </w:numPr>
        <w:spacing w:line="240" w:lineRule="auto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4206D8">
        <w:rPr>
          <w:rStyle w:val="BodyText1Char"/>
          <w:rFonts w:asciiTheme="minorHAnsi" w:hAnsiTheme="minorHAnsi" w:cstheme="minorHAnsi"/>
          <w:sz w:val="20"/>
          <w:szCs w:val="20"/>
        </w:rPr>
        <w:t xml:space="preserve">I was initially given the work of maintaining and coding for clients based on requirements in a website called </w:t>
      </w:r>
      <w:hyperlink r:id="rId24" w:history="1">
        <w:r w:rsidRPr="004206D8">
          <w:rPr>
            <w:rStyle w:val="Hyperlink"/>
            <w:rFonts w:asciiTheme="minorHAnsi" w:hAnsiTheme="minorHAnsi" w:cstheme="minorHAnsi"/>
            <w:sz w:val="20"/>
            <w:szCs w:val="20"/>
          </w:rPr>
          <w:t>www.europesure.com</w:t>
        </w:r>
      </w:hyperlink>
      <w:r w:rsidRPr="004206D8">
        <w:rPr>
          <w:rStyle w:val="BodyText1Char"/>
          <w:rFonts w:asciiTheme="minorHAnsi" w:hAnsiTheme="minorHAnsi" w:cstheme="minorHAnsi"/>
          <w:sz w:val="20"/>
          <w:szCs w:val="20"/>
        </w:rPr>
        <w:t>. The website was build using Asp, MsSql Server, JavaScript, Html.</w:t>
      </w:r>
    </w:p>
    <w:p w:rsidR="00F53E7B" w:rsidRPr="004206D8" w:rsidRDefault="00F53E7B" w:rsidP="00F53E7B">
      <w:pPr>
        <w:numPr>
          <w:ilvl w:val="0"/>
          <w:numId w:val="3"/>
        </w:numPr>
        <w:spacing w:line="240" w:lineRule="auto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4206D8">
        <w:rPr>
          <w:rStyle w:val="BodyText1Char"/>
          <w:rFonts w:asciiTheme="minorHAnsi" w:hAnsiTheme="minorHAnsi" w:cstheme="minorHAnsi"/>
          <w:sz w:val="20"/>
          <w:szCs w:val="20"/>
        </w:rPr>
        <w:t>I gained experience how to build professional quality websites for international clents. I was also responsible for carrying out requirement specification gathering from client which involved chatting live with international clients.</w:t>
      </w:r>
    </w:p>
    <w:p w:rsidR="00F53E7B" w:rsidRPr="004206D8" w:rsidRDefault="00F53E7B" w:rsidP="004206D8">
      <w:pPr>
        <w:ind w:left="720" w:firstLine="720"/>
        <w:rPr>
          <w:rStyle w:val="BodyText1Char"/>
          <w:rFonts w:asciiTheme="minorHAnsi" w:hAnsiTheme="minorHAnsi" w:cstheme="minorHAnsi"/>
          <w:sz w:val="20"/>
          <w:szCs w:val="20"/>
          <w:u w:val="single"/>
        </w:rPr>
      </w:pPr>
      <w:r w:rsidRPr="004206D8">
        <w:rPr>
          <w:rStyle w:val="BodyText1Char"/>
          <w:rFonts w:asciiTheme="minorHAnsi" w:hAnsiTheme="minorHAnsi" w:cstheme="minorHAnsi"/>
          <w:sz w:val="20"/>
          <w:szCs w:val="20"/>
          <w:u w:val="single"/>
        </w:rPr>
        <w:t>Responsibilities:</w:t>
      </w:r>
    </w:p>
    <w:p w:rsidR="00F53E7B" w:rsidRPr="004206D8" w:rsidRDefault="00F53E7B" w:rsidP="004206D8">
      <w:pPr>
        <w:pStyle w:val="ListParagraph"/>
        <w:numPr>
          <w:ilvl w:val="0"/>
          <w:numId w:val="9"/>
        </w:numPr>
        <w:rPr>
          <w:rStyle w:val="BodyText1Char"/>
          <w:rFonts w:asciiTheme="minorHAnsi" w:hAnsiTheme="minorHAnsi" w:cstheme="minorHAnsi"/>
          <w:sz w:val="20"/>
          <w:szCs w:val="20"/>
        </w:rPr>
      </w:pPr>
      <w:r w:rsidRPr="004206D8">
        <w:rPr>
          <w:rStyle w:val="BodyText1Char"/>
          <w:rFonts w:asciiTheme="minorHAnsi" w:hAnsiTheme="minorHAnsi" w:cstheme="minorHAnsi"/>
          <w:sz w:val="20"/>
          <w:szCs w:val="20"/>
        </w:rPr>
        <w:t>Web Developer.</w:t>
      </w:r>
    </w:p>
    <w:p w:rsidR="00D743CB" w:rsidRPr="00D743CB" w:rsidRDefault="00D743CB" w:rsidP="00D743CB">
      <w:pPr>
        <w:pStyle w:val="BodyText1"/>
        <w:ind w:left="1620"/>
        <w:rPr>
          <w:rFonts w:ascii="Calibri" w:hAnsi="Calibri" w:cs="Calibri"/>
          <w:sz w:val="24"/>
          <w:szCs w:val="24"/>
        </w:rPr>
      </w:pPr>
      <w:r w:rsidRPr="0003235A">
        <w:rPr>
          <w:rStyle w:val="BodyText1Char"/>
          <w:rFonts w:ascii="Calibri" w:hAnsi="Calibri" w:cs="Calibri"/>
          <w:b/>
          <w:sz w:val="36"/>
          <w:szCs w:val="36"/>
        </w:rPr>
        <w:t>Orion Computech Pvt Ltd</w:t>
      </w:r>
      <w:r w:rsidRPr="00D743CB">
        <w:rPr>
          <w:rStyle w:val="BodyText1Char"/>
          <w:rFonts w:ascii="Calibri" w:hAnsi="Calibri" w:cs="Calibri"/>
          <w:sz w:val="24"/>
          <w:szCs w:val="24"/>
        </w:rPr>
        <w:t xml:space="preserve"> </w:t>
      </w:r>
      <w:r w:rsidRPr="00D743CB">
        <w:rPr>
          <w:rStyle w:val="BodyText1Char"/>
          <w:rFonts w:ascii="Calibri" w:hAnsi="Calibri" w:cs="Calibri"/>
          <w:sz w:val="24"/>
          <w:szCs w:val="24"/>
        </w:rPr>
        <w:br/>
      </w:r>
      <w:r w:rsidRPr="00760BDE">
        <w:rPr>
          <w:rStyle w:val="BodyText1Char"/>
          <w:rFonts w:ascii="Calibri" w:hAnsi="Calibri" w:cs="Calibri"/>
          <w:szCs w:val="22"/>
        </w:rPr>
        <w:t>Gulbai Tekra, CG Road, Ahmedabad, Gujarat.</w:t>
      </w:r>
    </w:p>
    <w:p w:rsidR="00D743CB" w:rsidRPr="00D743CB" w:rsidRDefault="00D743CB" w:rsidP="00D743CB">
      <w:pPr>
        <w:pStyle w:val="BodyText2"/>
        <w:ind w:left="1620"/>
        <w:rPr>
          <w:rFonts w:ascii="Calibri" w:hAnsi="Calibri" w:cs="Calibri"/>
          <w:sz w:val="24"/>
          <w:szCs w:val="24"/>
        </w:rPr>
      </w:pPr>
      <w:r w:rsidRPr="00D743CB">
        <w:rPr>
          <w:rFonts w:ascii="Calibri" w:hAnsi="Calibri" w:cs="Calibri"/>
          <w:sz w:val="24"/>
          <w:szCs w:val="24"/>
        </w:rPr>
        <w:t>Sept</w:t>
      </w:r>
      <w:r w:rsidR="00760BDE">
        <w:rPr>
          <w:rFonts w:ascii="Calibri" w:hAnsi="Calibri" w:cs="Calibri"/>
          <w:sz w:val="24"/>
          <w:szCs w:val="24"/>
        </w:rPr>
        <w:t>’</w:t>
      </w:r>
      <w:r w:rsidRPr="00D743CB">
        <w:rPr>
          <w:rFonts w:ascii="Calibri" w:hAnsi="Calibri" w:cs="Calibri"/>
          <w:sz w:val="24"/>
          <w:szCs w:val="24"/>
        </w:rPr>
        <w:t>05</w:t>
      </w:r>
      <w:r w:rsidR="00760BDE">
        <w:rPr>
          <w:rFonts w:ascii="Calibri" w:hAnsi="Calibri" w:cs="Calibri"/>
          <w:sz w:val="24"/>
          <w:szCs w:val="24"/>
        </w:rPr>
        <w:t xml:space="preserve"> – </w:t>
      </w:r>
      <w:r w:rsidRPr="00D743CB">
        <w:rPr>
          <w:rFonts w:ascii="Calibri" w:hAnsi="Calibri" w:cs="Calibri"/>
          <w:sz w:val="24"/>
          <w:szCs w:val="24"/>
        </w:rPr>
        <w:t>Mar</w:t>
      </w:r>
      <w:r w:rsidR="00760BDE">
        <w:rPr>
          <w:rFonts w:ascii="Calibri" w:hAnsi="Calibri" w:cs="Calibri"/>
          <w:sz w:val="24"/>
          <w:szCs w:val="24"/>
        </w:rPr>
        <w:t>’</w:t>
      </w:r>
      <w:r w:rsidRPr="00D743CB">
        <w:rPr>
          <w:rFonts w:ascii="Calibri" w:hAnsi="Calibri" w:cs="Calibri"/>
          <w:sz w:val="24"/>
          <w:szCs w:val="24"/>
        </w:rPr>
        <w:t>06</w:t>
      </w:r>
    </w:p>
    <w:p w:rsidR="00C60B31" w:rsidRDefault="00C60B31" w:rsidP="00C60B31">
      <w:pPr>
        <w:pStyle w:val="BodyText2"/>
      </w:pPr>
      <w:r>
        <w:tab/>
      </w:r>
      <w:r>
        <w:tab/>
      </w:r>
    </w:p>
    <w:p w:rsidR="00C60B31" w:rsidRPr="00253B61" w:rsidRDefault="00C60B31" w:rsidP="00C60B31">
      <w:pPr>
        <w:pStyle w:val="BodyText3"/>
        <w:rPr>
          <w:rFonts w:asciiTheme="minorHAnsi" w:hAnsiTheme="minorHAnsi" w:cstheme="minorHAnsi"/>
          <w:sz w:val="20"/>
          <w:szCs w:val="20"/>
          <w:u w:val="single"/>
        </w:rPr>
      </w:pPr>
      <w:r w:rsidRPr="00C60B31">
        <w:rPr>
          <w:rFonts w:asciiTheme="minorHAnsi" w:hAnsiTheme="minorHAnsi" w:cstheme="minorHAnsi"/>
          <w:sz w:val="20"/>
          <w:szCs w:val="20"/>
        </w:rPr>
        <w:tab/>
      </w:r>
      <w:r w:rsidRPr="00C60B31">
        <w:rPr>
          <w:rFonts w:asciiTheme="minorHAnsi" w:hAnsiTheme="minorHAnsi" w:cstheme="minorHAnsi"/>
          <w:sz w:val="20"/>
          <w:szCs w:val="20"/>
        </w:rPr>
        <w:tab/>
      </w:r>
      <w:r w:rsidRPr="00253B61">
        <w:rPr>
          <w:rFonts w:asciiTheme="minorHAnsi" w:hAnsiTheme="minorHAnsi" w:cstheme="minorHAnsi"/>
          <w:sz w:val="20"/>
          <w:szCs w:val="20"/>
        </w:rPr>
        <w:t xml:space="preserve"> </w:t>
      </w:r>
      <w:r w:rsidRPr="00253B61">
        <w:rPr>
          <w:rFonts w:asciiTheme="minorHAnsi" w:hAnsiTheme="minorHAnsi" w:cstheme="minorHAnsi"/>
          <w:sz w:val="20"/>
          <w:szCs w:val="20"/>
          <w:u w:val="single"/>
        </w:rPr>
        <w:t>Achievements:</w:t>
      </w:r>
    </w:p>
    <w:p w:rsidR="00C60B31" w:rsidRPr="00253B61" w:rsidRDefault="00C60B31" w:rsidP="00C60B31">
      <w:pPr>
        <w:numPr>
          <w:ilvl w:val="0"/>
          <w:numId w:val="10"/>
        </w:numPr>
        <w:tabs>
          <w:tab w:val="right" w:pos="86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3B61">
        <w:rPr>
          <w:rFonts w:asciiTheme="minorHAnsi" w:hAnsiTheme="minorHAnsi" w:cstheme="minorHAnsi"/>
          <w:sz w:val="20"/>
          <w:szCs w:val="20"/>
        </w:rPr>
        <w:t>I currently worked on OmAgencies website which was developed using Php, JavaScript and MySql.</w:t>
      </w:r>
    </w:p>
    <w:p w:rsidR="00C60B31" w:rsidRPr="00253B61" w:rsidRDefault="00C60B31" w:rsidP="00C60B31">
      <w:pPr>
        <w:numPr>
          <w:ilvl w:val="0"/>
          <w:numId w:val="10"/>
        </w:numPr>
        <w:tabs>
          <w:tab w:val="right" w:pos="86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3B61">
        <w:rPr>
          <w:rFonts w:asciiTheme="minorHAnsi" w:hAnsiTheme="minorHAnsi" w:cstheme="minorHAnsi"/>
          <w:sz w:val="20"/>
          <w:szCs w:val="20"/>
        </w:rPr>
        <w:t>I also worked in Visual Basic 6.0 to further enhance and develop Existing Projects Based on Maintenance needs of Existing Customers.</w:t>
      </w:r>
    </w:p>
    <w:p w:rsidR="00C60B31" w:rsidRPr="00253B61" w:rsidRDefault="00C60B31" w:rsidP="00C60B31">
      <w:pPr>
        <w:numPr>
          <w:ilvl w:val="0"/>
          <w:numId w:val="13"/>
        </w:numPr>
        <w:tabs>
          <w:tab w:val="right" w:pos="86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3B61">
        <w:rPr>
          <w:rFonts w:asciiTheme="minorHAnsi" w:hAnsiTheme="minorHAnsi" w:cstheme="minorHAnsi"/>
          <w:sz w:val="20"/>
          <w:szCs w:val="20"/>
        </w:rPr>
        <w:t>I have acquired knowledge of deploying the hosting of PHP&amp; MySql Sites on internet.</w:t>
      </w:r>
    </w:p>
    <w:p w:rsidR="00C60B31" w:rsidRPr="00253B61" w:rsidRDefault="00C60B31" w:rsidP="00C60B31">
      <w:pPr>
        <w:numPr>
          <w:ilvl w:val="0"/>
          <w:numId w:val="13"/>
        </w:numPr>
        <w:tabs>
          <w:tab w:val="num" w:pos="1800"/>
          <w:tab w:val="right" w:pos="216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3B61">
        <w:rPr>
          <w:rFonts w:asciiTheme="minorHAnsi" w:hAnsiTheme="minorHAnsi" w:cstheme="minorHAnsi"/>
          <w:sz w:val="20"/>
          <w:szCs w:val="20"/>
        </w:rPr>
        <w:t>I worked on Developing Office Management System using Php &amp; MySql for Orion Computech Pvt Ltd.</w:t>
      </w:r>
    </w:p>
    <w:p w:rsidR="00C60B31" w:rsidRPr="00253B61" w:rsidRDefault="00C60B31" w:rsidP="00C60B31">
      <w:pPr>
        <w:numPr>
          <w:ilvl w:val="0"/>
          <w:numId w:val="13"/>
        </w:numPr>
        <w:tabs>
          <w:tab w:val="num" w:pos="1800"/>
          <w:tab w:val="right" w:pos="216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3B61">
        <w:rPr>
          <w:rFonts w:asciiTheme="minorHAnsi" w:hAnsiTheme="minorHAnsi" w:cstheme="minorHAnsi"/>
          <w:sz w:val="20"/>
          <w:szCs w:val="20"/>
        </w:rPr>
        <w:t>I carried out Requirement Specification, Analysis, Designing, Coding, Testing and implementation activities of SDLC for Office Management System.</w:t>
      </w:r>
    </w:p>
    <w:p w:rsidR="00C60B31" w:rsidRPr="00253B61" w:rsidRDefault="00C60B31" w:rsidP="00C60B31">
      <w:pPr>
        <w:pStyle w:val="BodyText3"/>
        <w:ind w:left="720" w:firstLine="720"/>
        <w:rPr>
          <w:rFonts w:asciiTheme="minorHAnsi" w:hAnsiTheme="minorHAnsi" w:cstheme="minorHAnsi"/>
          <w:sz w:val="20"/>
          <w:szCs w:val="20"/>
          <w:u w:val="single"/>
        </w:rPr>
      </w:pPr>
      <w:r w:rsidRPr="00253B61">
        <w:rPr>
          <w:rFonts w:asciiTheme="minorHAnsi" w:hAnsiTheme="minorHAnsi" w:cstheme="minorHAnsi"/>
          <w:sz w:val="20"/>
          <w:szCs w:val="20"/>
        </w:rPr>
        <w:t xml:space="preserve"> </w:t>
      </w:r>
      <w:r w:rsidRPr="00253B61">
        <w:rPr>
          <w:rFonts w:asciiTheme="minorHAnsi" w:hAnsiTheme="minorHAnsi" w:cstheme="minorHAnsi"/>
          <w:sz w:val="20"/>
          <w:szCs w:val="20"/>
          <w:u w:val="single"/>
        </w:rPr>
        <w:t>Responsibilities:</w:t>
      </w:r>
    </w:p>
    <w:p w:rsidR="00C60B31" w:rsidRPr="00253B61" w:rsidRDefault="00C60B31" w:rsidP="00C60B31">
      <w:pPr>
        <w:numPr>
          <w:ilvl w:val="0"/>
          <w:numId w:val="11"/>
        </w:numPr>
        <w:tabs>
          <w:tab w:val="right" w:pos="86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3B61">
        <w:rPr>
          <w:rFonts w:asciiTheme="minorHAnsi" w:hAnsiTheme="minorHAnsi" w:cstheme="minorHAnsi"/>
          <w:sz w:val="20"/>
          <w:szCs w:val="20"/>
        </w:rPr>
        <w:t>Web-Site Development.</w:t>
      </w:r>
    </w:p>
    <w:p w:rsidR="00C60B31" w:rsidRPr="00253B61" w:rsidRDefault="00C60B31" w:rsidP="00C60B31">
      <w:pPr>
        <w:numPr>
          <w:ilvl w:val="0"/>
          <w:numId w:val="12"/>
        </w:numPr>
        <w:tabs>
          <w:tab w:val="right" w:pos="86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3B61">
        <w:rPr>
          <w:rFonts w:asciiTheme="minorHAnsi" w:hAnsiTheme="minorHAnsi" w:cstheme="minorHAnsi"/>
          <w:sz w:val="20"/>
          <w:szCs w:val="20"/>
        </w:rPr>
        <w:t>Application Developer.</w:t>
      </w:r>
    </w:p>
    <w:p w:rsidR="00C60B31" w:rsidRPr="00C60B31" w:rsidRDefault="00C60B31" w:rsidP="00C60B31">
      <w:pPr>
        <w:numPr>
          <w:ilvl w:val="0"/>
          <w:numId w:val="12"/>
        </w:numPr>
        <w:tabs>
          <w:tab w:val="right" w:pos="86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3B61">
        <w:rPr>
          <w:rFonts w:asciiTheme="minorHAnsi" w:hAnsiTheme="minorHAnsi" w:cstheme="minorHAnsi"/>
          <w:sz w:val="20"/>
          <w:szCs w:val="20"/>
        </w:rPr>
        <w:t>Software Trainee.</w:t>
      </w:r>
    </w:p>
    <w:p w:rsidR="00C60B31" w:rsidRPr="00C60B31" w:rsidRDefault="00C60B31" w:rsidP="00C60B31">
      <w:pPr>
        <w:pStyle w:val="BodyText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3CB" w:rsidRPr="00D743CB" w:rsidRDefault="00BE6AE7" w:rsidP="00AD4047">
      <w:pPr>
        <w:rPr>
          <w:rStyle w:val="BodyText1Char"/>
          <w:rFonts w:ascii="Calibri" w:hAnsi="Calibri" w:cs="Calibri"/>
          <w:sz w:val="24"/>
          <w:szCs w:val="24"/>
        </w:rPr>
      </w:pPr>
      <w:r w:rsidRPr="00BE6AE7">
        <w:rPr>
          <w:rStyle w:val="BodyText1Char"/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581650" cy="190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D4" w:rsidRDefault="00BE6AE7" w:rsidP="00FC05D4">
      <w:pPr>
        <w:ind w:left="1620" w:hanging="1530"/>
        <w:rPr>
          <w:rStyle w:val="BodyText1Char"/>
          <w:rFonts w:ascii="Calibri" w:hAnsi="Calibri" w:cs="Calibri"/>
          <w:color w:val="4F81BD" w:themeColor="accent1"/>
          <w:sz w:val="24"/>
          <w:szCs w:val="24"/>
        </w:rPr>
      </w:pPr>
      <w:r w:rsidRPr="006B12DD">
        <w:rPr>
          <w:rStyle w:val="BodyText1Char"/>
          <w:rFonts w:ascii="Calibri" w:hAnsi="Calibri" w:cs="Calibri"/>
          <w:b/>
          <w:color w:val="4F81BD" w:themeColor="accent1"/>
          <w:sz w:val="24"/>
          <w:szCs w:val="24"/>
        </w:rPr>
        <w:t>FREELANCING</w:t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  During my freelancing experience I set up a shop at S-42 Poojan Appartments, Nr Jivraj Mehta Hospital, Ahmedabad.</w:t>
      </w:r>
      <w:r w:rsidR="00FC05D4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</w:t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I started my educational traning for students pursuing their studies for job in IT companies. I imparted them 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Php, Mysql, Html, Css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, Javascript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. Then I studied Photoshop and flash and started giving students training in Photoshop. Meanwhile I kept bidding for projects on freelancing sites like freelancer.com, elance.com, scriptlance.com, guru.com, odesk.com and now I am quite familiar with these sites. I did projects on wayne.com clone, chinesekisses.com clone and </w:t>
      </w:r>
      <w:r w:rsidR="00FC05D4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various 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maintanence works. Then I owned a web hosting and a dom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ain name and started my own portal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called </w:t>
      </w:r>
      <w:hyperlink r:id="rId25" w:history="1">
        <w:r w:rsidR="001C07CC" w:rsidRPr="00FB2CA4">
          <w:rPr>
            <w:rStyle w:val="Hyperlink"/>
            <w:rFonts w:ascii="Calibri" w:hAnsi="Calibri" w:cs="Calibri"/>
            <w:sz w:val="24"/>
            <w:szCs w:val="24"/>
          </w:rPr>
          <w:t>www.epopado.com</w:t>
        </w:r>
      </w:hyperlink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. Epopado.com</w:t>
      </w:r>
      <w:r w:rsidR="00BA48D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falls in fun and entertainment category and 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had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1 major 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site 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that was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wordpress buddypress </w:t>
      </w:r>
      <w:r w:rsidR="00BA48D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bbpress 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social 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lastRenderedPageBreak/>
        <w:t xml:space="preserve">networking free site for international users and 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had </w:t>
      </w:r>
      <w:r w:rsidR="00BA48D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close to 8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0,000 members in 1 year. I upgraded my web hosting plan to accommodate for high traffic. Then I started 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another portal called </w:t>
      </w:r>
      <w:hyperlink r:id="rId26" w:history="1">
        <w:r w:rsidR="001C07CC" w:rsidRPr="00FB2CA4">
          <w:rPr>
            <w:rStyle w:val="Hyperlink"/>
            <w:rFonts w:ascii="Calibri" w:hAnsi="Calibri" w:cs="Calibri"/>
            <w:sz w:val="24"/>
            <w:szCs w:val="24"/>
          </w:rPr>
          <w:t>www.oodleedoo.com</w:t>
        </w:r>
      </w:hyperlink>
      <w:r w:rsidR="00BA48DC">
        <w:t xml:space="preserve"> </w:t>
      </w:r>
      <w:r w:rsidR="00BA48D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which falls in fun and entertainment category 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in which 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was a oxwall based </w:t>
      </w:r>
      <w:r w:rsidR="00BA48D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social networking 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site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that became successful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. I maintained that site mysel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f as I did with epopado.com portal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. Then I owned </w:t>
      </w:r>
      <w:hyperlink r:id="rId27" w:history="1">
        <w:r w:rsidR="001C07CC" w:rsidRPr="00FB2CA4">
          <w:rPr>
            <w:rStyle w:val="Hyperlink"/>
            <w:rFonts w:ascii="Calibri" w:hAnsi="Calibri" w:cs="Calibri"/>
            <w:sz w:val="24"/>
            <w:szCs w:val="24"/>
          </w:rPr>
          <w:t>www.yoaskme.com</w:t>
        </w:r>
      </w:hyperlink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4 months ago it is a basic hosting package and since the traffic on my site is high it has been stopped by my hosting provider demanding upgrading the hosting package from me. </w:t>
      </w:r>
      <w:hyperlink r:id="rId28" w:history="1">
        <w:r w:rsidR="001C07CC" w:rsidRPr="00FB2CA4">
          <w:rPr>
            <w:rStyle w:val="Hyperlink"/>
            <w:rFonts w:ascii="Calibri" w:hAnsi="Calibri" w:cs="Calibri"/>
            <w:sz w:val="24"/>
            <w:szCs w:val="24"/>
          </w:rPr>
          <w:t>www.yoaskme.com</w:t>
        </w:r>
      </w:hyperlink>
      <w:r w:rsidR="00BA48D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has 45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,000 members</w:t>
      </w:r>
      <w:r w:rsidR="00FC05D4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in 3 months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. I used to do SEO of my own site </w:t>
      </w:r>
      <w:r w:rsidR="00FC05D4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and have owned </w:t>
      </w:r>
      <w:r w:rsidR="001C07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all knowledge by practical application. </w:t>
      </w:r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Now I have been busy making a facebook lookalike site in 4 different colors at </w:t>
      </w:r>
      <w:hyperlink r:id="rId29" w:history="1">
        <w:r w:rsidR="002B06CC" w:rsidRPr="00395D08">
          <w:rPr>
            <w:rStyle w:val="Hyperlink"/>
            <w:rFonts w:ascii="Calibri" w:hAnsi="Calibri" w:cs="Calibri"/>
            <w:sz w:val="24"/>
            <w:szCs w:val="24"/>
          </w:rPr>
          <w:t>www.yoaskme.com</w:t>
        </w:r>
      </w:hyperlink>
      <w:r w:rsidR="002B06CC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called Goodlife. It is still in development.</w:t>
      </w:r>
    </w:p>
    <w:p w:rsidR="002B06CC" w:rsidRDefault="002B06CC" w:rsidP="00FC05D4">
      <w:pPr>
        <w:ind w:left="1620" w:hanging="1530"/>
        <w:rPr>
          <w:rStyle w:val="BodyText1Char"/>
          <w:rFonts w:ascii="Calibri" w:hAnsi="Calibri" w:cs="Calibri"/>
          <w:color w:val="4F81BD" w:themeColor="accent1"/>
          <w:sz w:val="24"/>
          <w:szCs w:val="24"/>
        </w:rPr>
      </w:pP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</w:p>
    <w:p w:rsidR="002B06CC" w:rsidRDefault="002B06CC" w:rsidP="00FC05D4">
      <w:pPr>
        <w:ind w:left="1620" w:hanging="1530"/>
        <w:rPr>
          <w:rStyle w:val="BodyText1Char"/>
          <w:rFonts w:ascii="Calibri" w:hAnsi="Calibri" w:cs="Calibri"/>
          <w:color w:val="4F81BD" w:themeColor="accent1"/>
          <w:sz w:val="24"/>
          <w:szCs w:val="24"/>
        </w:rPr>
      </w:pP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  <w:t>Thus from Jan 2009 till date I have been quite busy majorly with SEO for my own portals and development and maintainence of my owned portals. I have constantly tried to remain in touch with my all programming and designing skills</w:t>
      </w:r>
      <w:r w:rsidR="00FC1813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also while developing sites for my goals and myself and it</w:t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was a conscious effort to stay in </w:t>
      </w:r>
      <w:r w:rsidR="00FC1813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touch with development</w:t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. Now I have mastered tableless designs and div based websites, I know all Html, Css and have 90% knowledge and know</w:t>
      </w:r>
      <w:r w:rsidR="00FC1813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-</w:t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how of everything in php and mysql and have working knowledge of javascript, jQuery, Photoshop and I know basics of Flash.</w:t>
      </w:r>
      <w:r w:rsidR="00FC1813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I am very comfortable and did customization of all major open source applications and have worked on oxwall, wordpress + buddypress + bbpress, Drupal, Joomla customization to name a few during my freelancing carrer while setting up these open source application sites for my portals according to my portal needs.  </w:t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</w:p>
    <w:p w:rsidR="00FC05D4" w:rsidRDefault="00FC05D4" w:rsidP="00FC05D4">
      <w:pPr>
        <w:ind w:left="1620" w:hanging="1530"/>
        <w:rPr>
          <w:rStyle w:val="BodyText1Char"/>
          <w:rFonts w:ascii="Calibri" w:hAnsi="Calibri" w:cs="Calibri"/>
          <w:color w:val="4F81BD" w:themeColor="accent1"/>
          <w:sz w:val="24"/>
          <w:szCs w:val="24"/>
        </w:rPr>
      </w:pPr>
    </w:p>
    <w:p w:rsidR="00A9152A" w:rsidRDefault="001C07CC" w:rsidP="00FC05D4">
      <w:pPr>
        <w:ind w:left="1620"/>
        <w:rPr>
          <w:rStyle w:val="BodyText1Char"/>
          <w:rFonts w:ascii="Calibri" w:hAnsi="Calibri" w:cs="Calibri"/>
          <w:color w:val="4F81BD" w:themeColor="accent1"/>
          <w:sz w:val="24"/>
          <w:szCs w:val="24"/>
        </w:rPr>
      </w:pP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Since unpredictability is taking it’s toll </w:t>
      </w:r>
      <w:r w:rsidR="00FC05D4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on me </w:t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I want a uniform and steady life now and want to stick with </w:t>
      </w:r>
      <w:r w:rsidR="00FC05D4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some</w:t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company </w:t>
      </w:r>
      <w:r w:rsidR="00EB5E18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>hence I am applying for BDE</w:t>
      </w:r>
      <w:r w:rsidR="00FC1813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/ PHP Web Developer</w:t>
      </w:r>
      <w:r w:rsidR="00EB5E18"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at your company.</w:t>
      </w:r>
    </w:p>
    <w:p w:rsidR="00EB5E18" w:rsidRDefault="00EB5E18" w:rsidP="00BE6AE7">
      <w:pPr>
        <w:ind w:left="1620" w:hanging="1530"/>
        <w:rPr>
          <w:rStyle w:val="BodyText1Char"/>
          <w:rFonts w:ascii="Calibri" w:hAnsi="Calibri" w:cs="Calibri"/>
          <w:color w:val="4F81BD" w:themeColor="accent1"/>
          <w:sz w:val="24"/>
          <w:szCs w:val="24"/>
        </w:rPr>
      </w:pPr>
    </w:p>
    <w:p w:rsidR="00364874" w:rsidRPr="002D1CEF" w:rsidRDefault="00364874" w:rsidP="00364874">
      <w:pPr>
        <w:rPr>
          <w:rStyle w:val="BodyText1Char"/>
          <w:rFonts w:asciiTheme="minorHAnsi" w:hAnsiTheme="minorHAnsi" w:cstheme="minorHAnsi"/>
          <w:sz w:val="24"/>
          <w:szCs w:val="24"/>
        </w:rPr>
      </w:pP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PERSONAL            </w:t>
      </w:r>
      <w:r w:rsidRPr="00AD4047">
        <w:rPr>
          <w:rFonts w:asciiTheme="minorHAnsi" w:hAnsiTheme="minorHAnsi" w:cstheme="minorHAnsi"/>
          <w:i/>
          <w:sz w:val="24"/>
          <w:szCs w:val="24"/>
        </w:rPr>
        <w:t>Languages Known:</w:t>
      </w:r>
      <w:r w:rsidRPr="00AD4047">
        <w:rPr>
          <w:rFonts w:asciiTheme="minorHAnsi" w:hAnsiTheme="minorHAnsi" w:cstheme="minorHAnsi"/>
          <w:sz w:val="24"/>
          <w:szCs w:val="24"/>
        </w:rPr>
        <w:t xml:space="preserve">   English, Hindi, Dogri, Punjabi, Gujarati.</w:t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</w:t>
      </w:r>
    </w:p>
    <w:p w:rsidR="00364874" w:rsidRDefault="00364874" w:rsidP="00364874">
      <w:pPr>
        <w:rPr>
          <w:rFonts w:asciiTheme="minorHAnsi" w:hAnsiTheme="minorHAnsi" w:cstheme="minorHAnsi"/>
          <w:sz w:val="24"/>
          <w:szCs w:val="24"/>
        </w:rPr>
      </w:pPr>
      <w:r w:rsidRPr="006B12DD">
        <w:rPr>
          <w:rStyle w:val="BodyText1Char"/>
          <w:rFonts w:ascii="Calibri" w:hAnsi="Calibri" w:cs="Calibri"/>
          <w:b/>
          <w:color w:val="4F81BD" w:themeColor="accent1"/>
          <w:sz w:val="24"/>
          <w:szCs w:val="24"/>
        </w:rPr>
        <w:t>INFORMATION</w:t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 xml:space="preserve">    </w:t>
      </w:r>
      <w:r w:rsidRPr="00AD4047">
        <w:rPr>
          <w:rFonts w:asciiTheme="minorHAnsi" w:hAnsiTheme="minorHAnsi" w:cstheme="minorHAnsi"/>
          <w:i/>
          <w:sz w:val="24"/>
          <w:szCs w:val="24"/>
        </w:rPr>
        <w:t>Date of Birth:</w:t>
      </w:r>
      <w:r w:rsidRPr="00AD4047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AD4047">
        <w:rPr>
          <w:rFonts w:asciiTheme="minorHAnsi" w:hAnsiTheme="minorHAnsi" w:cstheme="minorHAnsi"/>
          <w:sz w:val="24"/>
          <w:szCs w:val="24"/>
        </w:rPr>
        <w:t>September 11, 1979.</w:t>
      </w:r>
    </w:p>
    <w:p w:rsidR="00364874" w:rsidRDefault="00364874" w:rsidP="003648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2D1CEF">
        <w:rPr>
          <w:rFonts w:asciiTheme="minorHAnsi" w:hAnsiTheme="minorHAnsi" w:cstheme="minorHAnsi"/>
          <w:i/>
          <w:sz w:val="24"/>
          <w:szCs w:val="24"/>
        </w:rPr>
        <w:t>Martial Status:</w:t>
      </w:r>
      <w:r w:rsidRPr="002D1CEF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1CEF">
        <w:rPr>
          <w:rFonts w:asciiTheme="minorHAnsi" w:hAnsiTheme="minorHAnsi" w:cstheme="minorHAnsi"/>
          <w:sz w:val="24"/>
          <w:szCs w:val="24"/>
        </w:rPr>
        <w:t>Married.</w:t>
      </w:r>
    </w:p>
    <w:p w:rsidR="00364874" w:rsidRDefault="00364874" w:rsidP="008F19EA">
      <w:pPr>
        <w:rPr>
          <w:rFonts w:asciiTheme="minorHAnsi" w:hAnsiTheme="minorHAnsi" w:cstheme="minorHAnsi"/>
          <w:sz w:val="24"/>
          <w:szCs w:val="24"/>
        </w:rPr>
      </w:pPr>
      <w:r w:rsidRPr="002D1CEF">
        <w:rPr>
          <w:rFonts w:asciiTheme="minorHAnsi" w:hAnsiTheme="minorHAnsi" w:cstheme="minorHAnsi"/>
          <w:sz w:val="24"/>
          <w:szCs w:val="24"/>
        </w:rPr>
        <w:tab/>
      </w:r>
      <w:r w:rsidRPr="002D1CEF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2D1CEF">
        <w:rPr>
          <w:rFonts w:asciiTheme="minorHAnsi" w:hAnsiTheme="minorHAnsi" w:cstheme="minorHAnsi"/>
          <w:i/>
          <w:sz w:val="24"/>
          <w:szCs w:val="24"/>
        </w:rPr>
        <w:t>Sex:</w:t>
      </w:r>
      <w:r w:rsidRPr="002D1CEF">
        <w:rPr>
          <w:rFonts w:asciiTheme="minorHAnsi" w:hAnsiTheme="minorHAnsi" w:cstheme="minorHAnsi"/>
          <w:sz w:val="24"/>
          <w:szCs w:val="24"/>
        </w:rPr>
        <w:t xml:space="preserve">  </w:t>
      </w:r>
      <w:r w:rsidRPr="002D1CEF">
        <w:rPr>
          <w:rFonts w:asciiTheme="minorHAnsi" w:hAnsiTheme="minorHAnsi" w:cstheme="minorHAnsi"/>
          <w:sz w:val="24"/>
          <w:szCs w:val="24"/>
        </w:rPr>
        <w:tab/>
      </w:r>
      <w:r w:rsidRPr="002D1CEF">
        <w:rPr>
          <w:rFonts w:asciiTheme="minorHAnsi" w:hAnsiTheme="minorHAnsi" w:cstheme="minorHAnsi"/>
          <w:sz w:val="24"/>
          <w:szCs w:val="24"/>
        </w:rPr>
        <w:tab/>
        <w:t xml:space="preserve">  Male</w:t>
      </w:r>
    </w:p>
    <w:p w:rsidR="008F19EA" w:rsidRPr="008F19EA" w:rsidRDefault="008F19EA" w:rsidP="008F19EA">
      <w:pPr>
        <w:rPr>
          <w:rStyle w:val="BodyText1Char"/>
          <w:rFonts w:asciiTheme="minorHAnsi" w:hAnsiTheme="minorHAnsi" w:cstheme="minorHAnsi"/>
          <w:sz w:val="24"/>
          <w:szCs w:val="24"/>
        </w:rPr>
      </w:pPr>
    </w:p>
    <w:p w:rsidR="00EB5E18" w:rsidRDefault="00EB5E18" w:rsidP="00BE6AE7">
      <w:pPr>
        <w:ind w:left="1620" w:hanging="1530"/>
        <w:rPr>
          <w:rStyle w:val="BodyText1Char"/>
          <w:rFonts w:ascii="Calibri" w:hAnsi="Calibri" w:cs="Calibri"/>
          <w:color w:val="4F81BD" w:themeColor="accent1"/>
          <w:sz w:val="24"/>
          <w:szCs w:val="24"/>
        </w:rPr>
      </w:pP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</w:p>
    <w:p w:rsidR="00EB5E18" w:rsidRDefault="00EB5E18" w:rsidP="00BE6AE7">
      <w:pPr>
        <w:ind w:left="1620" w:hanging="1530"/>
        <w:rPr>
          <w:rStyle w:val="BodyText1Char"/>
          <w:rFonts w:ascii="Calibri" w:hAnsi="Calibri" w:cs="Calibri"/>
          <w:color w:val="4F81BD" w:themeColor="accent1"/>
          <w:sz w:val="24"/>
          <w:szCs w:val="24"/>
        </w:rPr>
      </w:pP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  <w:t>Rahul Sharma.</w:t>
      </w:r>
    </w:p>
    <w:p w:rsidR="00FE0D7D" w:rsidRPr="003B5D5F" w:rsidRDefault="00EB5E18" w:rsidP="003B5D5F">
      <w:pPr>
        <w:ind w:left="1620" w:hanging="1530"/>
        <w:rPr>
          <w:rFonts w:ascii="Calibri" w:hAnsi="Calibri" w:cs="Calibri"/>
          <w:color w:val="4F81BD" w:themeColor="accent1"/>
          <w:sz w:val="24"/>
          <w:szCs w:val="24"/>
        </w:rPr>
      </w:pP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</w:r>
      <w:r>
        <w:rPr>
          <w:rStyle w:val="BodyText1Char"/>
          <w:rFonts w:ascii="Calibri" w:hAnsi="Calibri" w:cs="Calibri"/>
          <w:color w:val="4F81BD" w:themeColor="accent1"/>
          <w:sz w:val="24"/>
          <w:szCs w:val="24"/>
        </w:rPr>
        <w:tab/>
        <w:t>MCA.</w:t>
      </w:r>
    </w:p>
    <w:sectPr w:rsidR="00FE0D7D" w:rsidRPr="003B5D5F" w:rsidSect="00C54BE1">
      <w:footerReference w:type="defaul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F6" w:rsidRDefault="00D82CF6" w:rsidP="00FC05D4">
      <w:pPr>
        <w:spacing w:line="240" w:lineRule="auto"/>
      </w:pPr>
      <w:r>
        <w:separator/>
      </w:r>
    </w:p>
  </w:endnote>
  <w:endnote w:type="continuationSeparator" w:id="1">
    <w:p w:rsidR="00D82CF6" w:rsidRDefault="00D82CF6" w:rsidP="00FC0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D4" w:rsidRDefault="00FC05D4" w:rsidP="00FC05D4">
    <w:pPr>
      <w:spacing w:line="240" w:lineRule="auto"/>
      <w:rPr>
        <w:rFonts w:ascii="Calibri" w:eastAsia="Calibri" w:hAnsi="Calibri" w:cs="Calibri"/>
        <w:b/>
        <w:bCs/>
        <w:color w:val="666666"/>
        <w:sz w:val="20"/>
        <w:szCs w:val="20"/>
      </w:rPr>
    </w:pPr>
    <w:r w:rsidRPr="00FC05D4">
      <w:rPr>
        <w:rFonts w:ascii="Calibri" w:eastAsia="Calibri" w:hAnsi="Calibri" w:cs="Calibri"/>
        <w:b/>
        <w:color w:val="000000" w:themeColor="text1"/>
      </w:rPr>
      <w:t>Rahul Sharma</w:t>
    </w:r>
    <w:r>
      <w:rPr>
        <w:rFonts w:ascii="Calibri" w:eastAsia="Calibri" w:hAnsi="Calibri" w:cs="Calibri"/>
        <w:color w:val="999999"/>
        <w:sz w:val="20"/>
        <w:szCs w:val="20"/>
      </w:rPr>
      <w:t xml:space="preserve">. 6-Vijay Laxmi Society, Nr. SunFlower School, Malav-Talav, Jivraj Park, Ahmedabad-380051,Gujarat,India. </w:t>
    </w:r>
    <w:r>
      <w:rPr>
        <w:rFonts w:ascii="Calibri" w:eastAsia="Calibri" w:hAnsi="Calibri" w:cs="Calibri"/>
        <w:b/>
        <w:bCs/>
        <w:color w:val="666666"/>
        <w:sz w:val="20"/>
        <w:szCs w:val="20"/>
      </w:rPr>
      <w:t>CELL</w:t>
    </w:r>
    <w:r>
      <w:rPr>
        <w:rFonts w:ascii="Calibri" w:eastAsia="Calibri" w:hAnsi="Calibri" w:cs="Calibri"/>
        <w:color w:val="6FA8DC"/>
        <w:sz w:val="20"/>
        <w:szCs w:val="20"/>
      </w:rPr>
      <w:t xml:space="preserve"> </w:t>
    </w:r>
    <w:r>
      <w:rPr>
        <w:rFonts w:ascii="Calibri" w:eastAsia="Calibri" w:hAnsi="Calibri" w:cs="Calibri"/>
        <w:color w:val="999999"/>
        <w:sz w:val="20"/>
        <w:szCs w:val="20"/>
      </w:rPr>
      <w:t xml:space="preserve">(+91) 8511521775 </w:t>
    </w:r>
    <w:r>
      <w:rPr>
        <w:rFonts w:ascii="Calibri" w:eastAsia="Calibri" w:hAnsi="Calibri" w:cs="Calibri"/>
        <w:color w:val="6FA8DC"/>
        <w:sz w:val="20"/>
        <w:szCs w:val="20"/>
      </w:rPr>
      <w:t>•</w:t>
    </w:r>
    <w:r>
      <w:rPr>
        <w:rFonts w:ascii="Calibri" w:eastAsia="Calibri" w:hAnsi="Calibri" w:cs="Calibri"/>
        <w:color w:val="999999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color w:val="666666"/>
        <w:sz w:val="20"/>
        <w:szCs w:val="20"/>
      </w:rPr>
      <w:t xml:space="preserve">E-MAIL </w:t>
    </w:r>
    <w:r>
      <w:rPr>
        <w:rFonts w:ascii="Calibri" w:eastAsia="Calibri" w:hAnsi="Calibri" w:cs="Calibri"/>
        <w:color w:val="999999"/>
        <w:sz w:val="20"/>
        <w:szCs w:val="20"/>
      </w:rPr>
      <w:t>ra_786@live.co.uk</w:t>
    </w:r>
  </w:p>
  <w:p w:rsidR="00FC05D4" w:rsidRPr="00FC05D4" w:rsidRDefault="00FC05D4" w:rsidP="00FC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F6" w:rsidRDefault="00D82CF6" w:rsidP="00FC05D4">
      <w:pPr>
        <w:spacing w:line="240" w:lineRule="auto"/>
      </w:pPr>
      <w:r>
        <w:separator/>
      </w:r>
    </w:p>
  </w:footnote>
  <w:footnote w:type="continuationSeparator" w:id="1">
    <w:p w:rsidR="00D82CF6" w:rsidRDefault="00D82CF6" w:rsidP="00FC0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71C"/>
    <w:multiLevelType w:val="hybridMultilevel"/>
    <w:tmpl w:val="C4D8273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B154F87"/>
    <w:multiLevelType w:val="hybridMultilevel"/>
    <w:tmpl w:val="780021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21C6904"/>
    <w:multiLevelType w:val="hybridMultilevel"/>
    <w:tmpl w:val="FC9CACBC"/>
    <w:lvl w:ilvl="0" w:tplc="040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>
    <w:nsid w:val="14B80A65"/>
    <w:multiLevelType w:val="hybridMultilevel"/>
    <w:tmpl w:val="106C5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3527B8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71E5FA8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ADE4C87"/>
    <w:multiLevelType w:val="hybridMultilevel"/>
    <w:tmpl w:val="53BCCF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86C5206"/>
    <w:multiLevelType w:val="hybridMultilevel"/>
    <w:tmpl w:val="F78698B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390C2E73"/>
    <w:multiLevelType w:val="hybridMultilevel"/>
    <w:tmpl w:val="710EB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7FE0117"/>
    <w:multiLevelType w:val="hybridMultilevel"/>
    <w:tmpl w:val="203291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204340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7375A33"/>
    <w:multiLevelType w:val="hybridMultilevel"/>
    <w:tmpl w:val="4FF84BB6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>
    <w:nsid w:val="7EC9313B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202A6"/>
    <w:rsid w:val="0003235A"/>
    <w:rsid w:val="001C07CC"/>
    <w:rsid w:val="001E06A2"/>
    <w:rsid w:val="00253B61"/>
    <w:rsid w:val="002672F5"/>
    <w:rsid w:val="002B06CC"/>
    <w:rsid w:val="002D1CEF"/>
    <w:rsid w:val="00364874"/>
    <w:rsid w:val="003B5D5F"/>
    <w:rsid w:val="004206D8"/>
    <w:rsid w:val="004419F3"/>
    <w:rsid w:val="004D5FEE"/>
    <w:rsid w:val="004F2F99"/>
    <w:rsid w:val="005A0680"/>
    <w:rsid w:val="006449DB"/>
    <w:rsid w:val="006B12DD"/>
    <w:rsid w:val="00760BDE"/>
    <w:rsid w:val="008E6766"/>
    <w:rsid w:val="008F19EA"/>
    <w:rsid w:val="00A77B3E"/>
    <w:rsid w:val="00A9152A"/>
    <w:rsid w:val="00AD4047"/>
    <w:rsid w:val="00AE19AA"/>
    <w:rsid w:val="00B80AE3"/>
    <w:rsid w:val="00BA48DC"/>
    <w:rsid w:val="00BE6AE7"/>
    <w:rsid w:val="00C54BE1"/>
    <w:rsid w:val="00C60B31"/>
    <w:rsid w:val="00CC16E5"/>
    <w:rsid w:val="00D743CB"/>
    <w:rsid w:val="00D82CF6"/>
    <w:rsid w:val="00DD1C3A"/>
    <w:rsid w:val="00DE3C76"/>
    <w:rsid w:val="00EB5E18"/>
    <w:rsid w:val="00F53E7B"/>
    <w:rsid w:val="00FC05D4"/>
    <w:rsid w:val="00FC1037"/>
    <w:rsid w:val="00F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E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Char">
    <w:name w:val="Body Text 1 Char"/>
    <w:rsid w:val="00A9152A"/>
    <w:rPr>
      <w:rFonts w:ascii="Arial" w:hAnsi="Arial"/>
      <w:sz w:val="22"/>
      <w:lang w:val="en-US" w:eastAsia="en-US" w:bidi="ar-SA"/>
    </w:rPr>
  </w:style>
  <w:style w:type="character" w:styleId="Strong">
    <w:name w:val="Strong"/>
    <w:qFormat/>
    <w:rsid w:val="00D743CB"/>
    <w:rPr>
      <w:b/>
      <w:bCs/>
    </w:rPr>
  </w:style>
  <w:style w:type="paragraph" w:customStyle="1" w:styleId="BodyText1">
    <w:name w:val="Body Text 1"/>
    <w:rsid w:val="00D743CB"/>
    <w:pPr>
      <w:spacing w:before="240"/>
      <w:ind w:left="360"/>
    </w:pPr>
    <w:rPr>
      <w:rFonts w:ascii="Arial" w:hAnsi="Arial"/>
      <w:sz w:val="22"/>
    </w:rPr>
  </w:style>
  <w:style w:type="paragraph" w:styleId="BodyText2">
    <w:name w:val="Body Text 2"/>
    <w:basedOn w:val="BodyText1"/>
    <w:next w:val="BodyText"/>
    <w:link w:val="BodyText2Char"/>
    <w:rsid w:val="00D743CB"/>
    <w:pPr>
      <w:spacing w:before="0"/>
    </w:pPr>
  </w:style>
  <w:style w:type="character" w:customStyle="1" w:styleId="BodyText2Char">
    <w:name w:val="Body Text 2 Char"/>
    <w:basedOn w:val="DefaultParagraphFont"/>
    <w:link w:val="BodyText2"/>
    <w:rsid w:val="00D743CB"/>
    <w:rPr>
      <w:rFonts w:ascii="Arial" w:hAnsi="Arial"/>
      <w:sz w:val="22"/>
    </w:rPr>
  </w:style>
  <w:style w:type="paragraph" w:styleId="BodyText">
    <w:name w:val="Body Text"/>
    <w:basedOn w:val="Normal"/>
    <w:next w:val="BodyText2"/>
    <w:link w:val="BodyTextChar"/>
    <w:rsid w:val="00D743CB"/>
    <w:pPr>
      <w:spacing w:line="240" w:lineRule="auto"/>
      <w:ind w:left="360"/>
    </w:pPr>
    <w:rPr>
      <w:rFonts w:eastAsia="Times New Roman" w:cs="Times New Roman"/>
      <w:b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D743CB"/>
    <w:rPr>
      <w:rFonts w:ascii="Arial" w:hAnsi="Arial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E7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7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05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5D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05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5D4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202A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60B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0B31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darpur.com" TargetMode="External"/><Relationship Id="rId13" Type="http://schemas.openxmlformats.org/officeDocument/2006/relationships/hyperlink" Target="http://www.supermaxworld.com" TargetMode="External"/><Relationship Id="rId18" Type="http://schemas.openxmlformats.org/officeDocument/2006/relationships/hyperlink" Target="http://beaufortcs.com" TargetMode="External"/><Relationship Id="rId26" Type="http://schemas.openxmlformats.org/officeDocument/2006/relationships/hyperlink" Target="http://www.oodleed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a.staggerentertainmen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esearch.esources.co.uk" TargetMode="External"/><Relationship Id="rId17" Type="http://schemas.openxmlformats.org/officeDocument/2006/relationships/hyperlink" Target="http://www.nationalmusicgroup.com/" TargetMode="External"/><Relationship Id="rId25" Type="http://schemas.openxmlformats.org/officeDocument/2006/relationships/hyperlink" Target="http://www.epopad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nmg.arogo.net" TargetMode="External"/><Relationship Id="rId20" Type="http://schemas.openxmlformats.org/officeDocument/2006/relationships/hyperlink" Target="http://www.cica-criminal-injuries-compensation.co.uk/" TargetMode="External"/><Relationship Id="rId29" Type="http://schemas.openxmlformats.org/officeDocument/2006/relationships/hyperlink" Target="http://www.yoaskm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velshop.ie" TargetMode="External"/><Relationship Id="rId24" Type="http://schemas.openxmlformats.org/officeDocument/2006/relationships/hyperlink" Target="http://www.europesure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dualumni.org" TargetMode="External"/><Relationship Id="rId23" Type="http://schemas.openxmlformats.org/officeDocument/2006/relationships/hyperlink" Target="http://www.allinonesure.com" TargetMode="External"/><Relationship Id="rId28" Type="http://schemas.openxmlformats.org/officeDocument/2006/relationships/hyperlink" Target="http://www.yoaskme.com" TargetMode="External"/><Relationship Id="rId10" Type="http://schemas.openxmlformats.org/officeDocument/2006/relationships/hyperlink" Target="http://rahulsharmacyberthink.ning.com" TargetMode="External"/><Relationship Id="rId19" Type="http://schemas.openxmlformats.org/officeDocument/2006/relationships/hyperlink" Target="http://www.claims4free.co.uk/advertising/admin/login.ph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9.163.189.48:81/vtiger0.3.0/" TargetMode="External"/><Relationship Id="rId14" Type="http://schemas.openxmlformats.org/officeDocument/2006/relationships/hyperlink" Target="http://www.mlep.com/~uploads/Steel2" TargetMode="External"/><Relationship Id="rId22" Type="http://schemas.openxmlformats.org/officeDocument/2006/relationships/hyperlink" Target="http://www.europesuredirect.com" TargetMode="External"/><Relationship Id="rId27" Type="http://schemas.openxmlformats.org/officeDocument/2006/relationships/hyperlink" Target="http://www.yoaskme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LinksUpToDate>false</LinksUpToDate>
  <CharactersWithSpaces>10738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/>
  <cp:lastModifiedBy/>
  <cp:revision>1</cp:revision>
  <cp:lastPrinted>2009-04-22T19:24:00Z</cp:lastPrinted>
  <dcterms:created xsi:type="dcterms:W3CDTF">2014-10-17T08:45:00Z</dcterms:created>
  <dcterms:modified xsi:type="dcterms:W3CDTF">2015-02-12T15:34:00Z</dcterms:modified>
</cp:coreProperties>
</file>